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600" w:rsidRPr="008E1600" w:rsidRDefault="00246D68" w:rsidP="00CF12DF">
      <w:bookmarkStart w:id="0" w:name="_GoBack"/>
      <w:bookmarkEnd w:id="0"/>
      <w:proofErr w:type="spellStart"/>
      <w:r>
        <w:rPr>
          <w:b/>
        </w:rPr>
        <w:t>Opvissing</w:t>
      </w:r>
      <w:proofErr w:type="spellEnd"/>
      <w:r>
        <w:rPr>
          <w:b/>
        </w:rPr>
        <w:t xml:space="preserve"> </w:t>
      </w:r>
      <w:proofErr w:type="spellStart"/>
      <w:r>
        <w:rPr>
          <w:b/>
        </w:rPr>
        <w:t>Petteplas</w:t>
      </w:r>
      <w:proofErr w:type="spellEnd"/>
      <w:r>
        <w:rPr>
          <w:b/>
        </w:rPr>
        <w:t xml:space="preserve">, </w:t>
      </w:r>
      <w:r w:rsidR="00CF12DF" w:rsidRPr="008E1600">
        <w:rPr>
          <w:b/>
        </w:rPr>
        <w:t>16 november 2018</w:t>
      </w:r>
      <w:r w:rsidR="00CF12DF" w:rsidRPr="008E1600">
        <w:rPr>
          <w:b/>
        </w:rPr>
        <w:br/>
      </w:r>
    </w:p>
    <w:p w:rsidR="008E1600" w:rsidRDefault="008E1600" w:rsidP="00CF12DF"/>
    <w:p w:rsidR="008E1600" w:rsidRPr="000C60B3" w:rsidRDefault="008E1600" w:rsidP="000C60B3">
      <w:pPr>
        <w:rPr>
          <w:b/>
        </w:rPr>
      </w:pPr>
      <w:r w:rsidRPr="000C60B3">
        <w:rPr>
          <w:b/>
        </w:rPr>
        <w:t>Inhoudsopgave:</w:t>
      </w:r>
    </w:p>
    <w:p w:rsidR="008E1600" w:rsidRDefault="008E1600" w:rsidP="00CF12DF"/>
    <w:p w:rsidR="008E1600" w:rsidRDefault="008E1600" w:rsidP="000C60B3">
      <w:pPr>
        <w:pStyle w:val="Lijstalinea"/>
        <w:numPr>
          <w:ilvl w:val="0"/>
          <w:numId w:val="32"/>
        </w:numPr>
      </w:pPr>
      <w:r>
        <w:t>Algemene beschrijving</w:t>
      </w:r>
    </w:p>
    <w:p w:rsidR="008E1600" w:rsidRDefault="008E1600" w:rsidP="000C60B3">
      <w:pPr>
        <w:pStyle w:val="Lijstalinea"/>
        <w:numPr>
          <w:ilvl w:val="0"/>
          <w:numId w:val="32"/>
        </w:numPr>
      </w:pPr>
      <w:r>
        <w:t>Adviezen aan de vereniging</w:t>
      </w:r>
    </w:p>
    <w:p w:rsidR="000C60B3" w:rsidRDefault="000C60B3" w:rsidP="000C60B3">
      <w:pPr>
        <w:pStyle w:val="Lijstalinea"/>
        <w:numPr>
          <w:ilvl w:val="0"/>
          <w:numId w:val="32"/>
        </w:numPr>
      </w:pPr>
      <w:r>
        <w:t>Tot slot</w:t>
      </w:r>
    </w:p>
    <w:p w:rsidR="00246D68" w:rsidRDefault="00246D68" w:rsidP="000C60B3">
      <w:pPr>
        <w:ind w:left="360"/>
      </w:pPr>
    </w:p>
    <w:p w:rsidR="000C60B3" w:rsidRDefault="000C60B3" w:rsidP="000C60B3">
      <w:pPr>
        <w:ind w:left="360"/>
      </w:pPr>
      <w:r>
        <w:t xml:space="preserve">Bijlage: </w:t>
      </w:r>
    </w:p>
    <w:p w:rsidR="008E1600" w:rsidRDefault="008E1600" w:rsidP="000C60B3">
      <w:pPr>
        <w:ind w:firstLine="360"/>
      </w:pPr>
      <w:r>
        <w:t>Overzicht aantallen per vissoort en voor de karper het gevangen gewicht per vis</w:t>
      </w:r>
      <w:r w:rsidR="00CF12DF">
        <w:br/>
      </w:r>
    </w:p>
    <w:p w:rsidR="008E1600" w:rsidRPr="008E1600" w:rsidRDefault="008E1600" w:rsidP="008E1600">
      <w:pPr>
        <w:pStyle w:val="Lijstalinea"/>
        <w:numPr>
          <w:ilvl w:val="0"/>
          <w:numId w:val="29"/>
        </w:numPr>
        <w:rPr>
          <w:b/>
        </w:rPr>
      </w:pPr>
      <w:r w:rsidRPr="008E1600">
        <w:rPr>
          <w:b/>
        </w:rPr>
        <w:t>Algemene beschrijving</w:t>
      </w:r>
    </w:p>
    <w:p w:rsidR="00CF12DF" w:rsidRDefault="00CF12DF" w:rsidP="00CF12DF">
      <w:r>
        <w:br/>
        <w:t>Allereerst werd het water met netten in een paar delen verdeeld en individueel afgevist.</w:t>
      </w:r>
      <w:r>
        <w:br/>
      </w:r>
    </w:p>
    <w:p w:rsidR="00C04E69" w:rsidRPr="000C60B3" w:rsidRDefault="00CF12DF" w:rsidP="000C60B3">
      <w:pPr>
        <w:rPr>
          <w:b/>
        </w:rPr>
      </w:pPr>
      <w:r>
        <w:t>Er werden ontzettend veel mooie snoeken en snoekbaarzen opgevist. Opvallend veel jonge snoek en snoekbaars, wat een goed teken is.</w:t>
      </w:r>
      <w:r>
        <w:br/>
      </w:r>
      <w:r>
        <w:br/>
        <w:t xml:space="preserve">Ook veel prachtige zeelten (bijnaam doktersvissen), van hele grote tot ook opvallend veel jonge zeelt. </w:t>
      </w:r>
      <w:r>
        <w:br/>
      </w:r>
      <w:r>
        <w:br/>
        <w:t xml:space="preserve">Het aantal baarzen was minder. </w:t>
      </w:r>
      <w:r>
        <w:br/>
      </w:r>
      <w:r>
        <w:br/>
        <w:t xml:space="preserve">Het aantal gevangen brasems viel naar verwachting tegen. Wel werd aangegeven dat de </w:t>
      </w:r>
      <w:r w:rsidR="00C04E69">
        <w:t xml:space="preserve">gevangen </w:t>
      </w:r>
      <w:r>
        <w:t>brasem erg mager wa</w:t>
      </w:r>
      <w:r w:rsidR="00C04E69">
        <w:t>s</w:t>
      </w:r>
      <w:r>
        <w:t xml:space="preserve"> en een groot deel in slechte conditie. Dit duidt op veel voedselconcurrentie. Concurrenten in deze zijn andere brasems en karper. </w:t>
      </w:r>
      <w:r>
        <w:br/>
      </w:r>
      <w:r>
        <w:br/>
      </w:r>
      <w:r w:rsidR="00C04E69">
        <w:t xml:space="preserve">Besloten is om </w:t>
      </w:r>
      <w:r>
        <w:t xml:space="preserve">in totaal 15 gezonde brasems (mannetjes en vrouwtjes) over te brengen naar de plasjes </w:t>
      </w:r>
      <w:r w:rsidR="00C04E69">
        <w:t xml:space="preserve">in </w:t>
      </w:r>
      <w:proofErr w:type="spellStart"/>
      <w:r>
        <w:t>Coenecoop</w:t>
      </w:r>
      <w:proofErr w:type="spellEnd"/>
      <w:r w:rsidR="00C04E69">
        <w:t xml:space="preserve">. Dit met als doel het opbouwen van een bestand aldaar. </w:t>
      </w:r>
      <w:r>
        <w:t xml:space="preserve">Alle andere brasems die in de containers waren geplaatst zijn terug gezet. </w:t>
      </w:r>
      <w:r w:rsidR="00C04E69">
        <w:t xml:space="preserve">In </w:t>
      </w:r>
      <w:r>
        <w:t xml:space="preserve">containers </w:t>
      </w:r>
      <w:r w:rsidR="00C04E69">
        <w:t xml:space="preserve">hebben de brasems </w:t>
      </w:r>
      <w:r>
        <w:t>vitamines meegekregen</w:t>
      </w:r>
      <w:r w:rsidR="00C04E69">
        <w:t xml:space="preserve">, deze waren in het water van de containers aanwezig. De heer </w:t>
      </w:r>
      <w:r>
        <w:t xml:space="preserve">Kalkman (degene die de </w:t>
      </w:r>
      <w:proofErr w:type="spellStart"/>
      <w:r w:rsidR="00C04E69">
        <w:t>opvissing</w:t>
      </w:r>
      <w:proofErr w:type="spellEnd"/>
      <w:r w:rsidR="00C04E69">
        <w:t xml:space="preserve"> uitvoerde</w:t>
      </w:r>
      <w:r>
        <w:t xml:space="preserve">) verwacht dat </w:t>
      </w:r>
      <w:r w:rsidR="00C04E69">
        <w:t xml:space="preserve">ondanks de vitmines </w:t>
      </w:r>
      <w:r>
        <w:t>de</w:t>
      </w:r>
      <w:r w:rsidR="00C04E69">
        <w:t>ze</w:t>
      </w:r>
      <w:r>
        <w:t xml:space="preserve"> vissen </w:t>
      </w:r>
      <w:r w:rsidR="00C04E69">
        <w:t xml:space="preserve">toegediend hebben gekregen </w:t>
      </w:r>
      <w:r>
        <w:t>bij een strenge winter een grote kans hebben dood te gaan. Datzelfde risico bestaat voor andere brasems die een slechte conditie hebben maar niet zijn opgevist.</w:t>
      </w:r>
      <w:r>
        <w:br/>
      </w:r>
      <w:r>
        <w:br/>
      </w:r>
      <w:r w:rsidR="00C04E69">
        <w:t xml:space="preserve">De heer </w:t>
      </w:r>
      <w:r>
        <w:t xml:space="preserve">Kalkman gaf aan dat er een opvallend groot aantal 'tussen maat' brasem aanwezig is. Iets wat in andere wateren in Nederland met aalscholvers niet zo is. Dit </w:t>
      </w:r>
      <w:r w:rsidR="00C04E69">
        <w:t>werd door ons herkend</w:t>
      </w:r>
      <w:r>
        <w:t xml:space="preserve"> omdat er zeker het afgelopen jaar minder aalscholvers zijn. Deze tussenmaat is te groot voor de aalscholvers om nog op te eten. Dit is de nieuwe aankomende lichting grote brasems.</w:t>
      </w:r>
      <w:r>
        <w:br/>
      </w:r>
      <w:r>
        <w:br/>
        <w:t xml:space="preserve">Er zijn ook een paar palingen gevangen. Deze zijn uitgezet in de Gouwe omdat paling in een afgesloten water sterft rondom de paaitijd. We wilden voorkomen dat ze in de </w:t>
      </w:r>
      <w:proofErr w:type="spellStart"/>
      <w:r>
        <w:t>Pette</w:t>
      </w:r>
      <w:proofErr w:type="spellEnd"/>
      <w:r>
        <w:t xml:space="preserve"> zouden sterven.</w:t>
      </w:r>
      <w:r>
        <w:br/>
      </w:r>
      <w:r>
        <w:br/>
        <w:t xml:space="preserve">Er is aan het eind met het </w:t>
      </w:r>
      <w:r w:rsidR="00C04E69">
        <w:t>elektrisch</w:t>
      </w:r>
      <w:r>
        <w:t xml:space="preserve"> vissen nog een aanzienlijk aantal mooie karpers gevangen. Een hele bijzonder vangst was een inmiddels in Nederland bijna uitgestorven kroeskarper. Er werd nog een vijftal grote giebels gevangen.</w:t>
      </w:r>
      <w:r>
        <w:br/>
      </w:r>
      <w:r>
        <w:lastRenderedPageBreak/>
        <w:br/>
      </w:r>
      <w:r w:rsidR="00C04E69">
        <w:t xml:space="preserve">Besloten is </w:t>
      </w:r>
      <w:r>
        <w:t xml:space="preserve">om </w:t>
      </w:r>
      <w:r w:rsidR="00C04E69">
        <w:t>éé</w:t>
      </w:r>
      <w:r>
        <w:t xml:space="preserve">n karper over te plaatsen naar een ander water. De bek van deze vis was zo beschadigd (nog hoogstens een knikker ruimte) dat wij </w:t>
      </w:r>
      <w:r w:rsidR="00C04E69">
        <w:t xml:space="preserve">de vis </w:t>
      </w:r>
      <w:r>
        <w:t>rust en herstel gun</w:t>
      </w:r>
      <w:r w:rsidR="00C04E69">
        <w:t>d</w:t>
      </w:r>
      <w:r>
        <w:t>en. Het ging om een bekende oude vis. Overigens is d</w:t>
      </w:r>
      <w:r w:rsidR="00C04E69">
        <w:t xml:space="preserve">e kapotte bek van deze vis een van de </w:t>
      </w:r>
      <w:r>
        <w:t xml:space="preserve">redenen waarom de </w:t>
      </w:r>
      <w:proofErr w:type="spellStart"/>
      <w:r>
        <w:t>karperviss</w:t>
      </w:r>
      <w:r w:rsidR="00C04E69">
        <w:t>e</w:t>
      </w:r>
      <w:r>
        <w:t>rs</w:t>
      </w:r>
      <w:proofErr w:type="spellEnd"/>
      <w:r>
        <w:t xml:space="preserve"> die in de moerashoek vissen en rondom de lange steiger overeenkomstig de regels</w:t>
      </w:r>
      <w:r w:rsidR="00C04E69">
        <w:t xml:space="preserve"> ingaan</w:t>
      </w:r>
      <w:r>
        <w:t>de 1 januari a.s.</w:t>
      </w:r>
      <w:r w:rsidR="00C04E69">
        <w:t>,</w:t>
      </w:r>
      <w:r>
        <w:t xml:space="preserve"> dicht bij hun hengels moeten blijven (niet verder dan 2 meter weg). De bekken zijn </w:t>
      </w:r>
      <w:r w:rsidR="00C04E69">
        <w:t xml:space="preserve">namelijk </w:t>
      </w:r>
      <w:r>
        <w:t>heel snel beschadigd als de beesten zich vast zwemmen.</w:t>
      </w:r>
      <w:r>
        <w:br/>
      </w:r>
      <w:r>
        <w:br/>
        <w:t>Er waren twee snoeken met nog een haak in hun bek en ook een karper had nog een onderlijn in zijn bek. Fijn dat we de vissen hiervan hebben kunnen bevrijden. Dit is een van de redenen waarom we visvriendelijke vis systeem adviseren.</w:t>
      </w:r>
      <w:r>
        <w:br/>
      </w:r>
      <w:r>
        <w:br/>
      </w:r>
      <w:r w:rsidR="000C60B3">
        <w:rPr>
          <w:b/>
        </w:rPr>
        <w:t xml:space="preserve">2.  </w:t>
      </w:r>
      <w:r w:rsidR="00C04E69" w:rsidRPr="000C60B3">
        <w:rPr>
          <w:b/>
        </w:rPr>
        <w:t>Adviezen aan de vereniging</w:t>
      </w:r>
    </w:p>
    <w:p w:rsidR="00C04E69" w:rsidRDefault="00C04E69" w:rsidP="00CF12DF"/>
    <w:p w:rsidR="00C04E69" w:rsidRDefault="00C04E69" w:rsidP="000C60B3">
      <w:pPr>
        <w:pStyle w:val="Lijstalinea"/>
        <w:numPr>
          <w:ilvl w:val="0"/>
          <w:numId w:val="30"/>
        </w:numPr>
        <w:ind w:left="360"/>
      </w:pPr>
      <w:r>
        <w:t>Kalktoepassing:</w:t>
      </w:r>
    </w:p>
    <w:p w:rsidR="00C04E69" w:rsidRDefault="00C04E69" w:rsidP="000C60B3"/>
    <w:p w:rsidR="00C04E69" w:rsidRDefault="00CF12DF" w:rsidP="000C60B3">
      <w:pPr>
        <w:ind w:left="349"/>
      </w:pPr>
      <w:r>
        <w:t xml:space="preserve">Wat </w:t>
      </w:r>
      <w:r w:rsidR="00C04E69">
        <w:t xml:space="preserve">de heer </w:t>
      </w:r>
      <w:r>
        <w:t xml:space="preserve">Kalkman </w:t>
      </w:r>
      <w:r w:rsidR="00C04E69">
        <w:t xml:space="preserve">aangaf </w:t>
      </w:r>
      <w:r>
        <w:t>is dat op sommige plekken op de bodem nog meer dan een meter modder lag. Verbazingwekkend als je bedenkt dat pasgeleden de modder van de bodem naar de zijkant is geschoven.</w:t>
      </w:r>
      <w:r w:rsidR="00C04E69">
        <w:t xml:space="preserve"> De heer Kalkman adviseert om periodiek kalk toe te voegen aan het water wat er voor zorgt dat op de bodem de modderlaag een stuk ver</w:t>
      </w:r>
      <w:r w:rsidR="008E1600">
        <w:t>w</w:t>
      </w:r>
      <w:r w:rsidR="00C04E69">
        <w:t xml:space="preserve">ijderd wordt. </w:t>
      </w:r>
      <w:r>
        <w:t>We gaan hier naar kijken, maar ook in gesprek brengen bij de gemeente.</w:t>
      </w:r>
      <w:r>
        <w:br/>
      </w:r>
    </w:p>
    <w:p w:rsidR="00C04E69" w:rsidRDefault="00C04E69" w:rsidP="000C60B3">
      <w:pPr>
        <w:pStyle w:val="Lijstalinea"/>
        <w:numPr>
          <w:ilvl w:val="0"/>
          <w:numId w:val="30"/>
        </w:numPr>
        <w:ind w:left="360"/>
      </w:pPr>
      <w:r>
        <w:t>Bijvoeren:</w:t>
      </w:r>
    </w:p>
    <w:p w:rsidR="008E1600" w:rsidRDefault="00CF12DF" w:rsidP="000C60B3">
      <w:pPr>
        <w:ind w:left="349"/>
      </w:pPr>
      <w:r>
        <w:br/>
      </w:r>
      <w:r w:rsidR="008E1600">
        <w:t xml:space="preserve">Geadviseerd </w:t>
      </w:r>
      <w:r>
        <w:t xml:space="preserve">werd </w:t>
      </w:r>
      <w:r w:rsidR="008E1600">
        <w:t xml:space="preserve">is om in </w:t>
      </w:r>
      <w:r>
        <w:t xml:space="preserve">de wintermaanden met hele gezonde pallets iets te doen aan bijvoeren (dit voor alle vissoorten). </w:t>
      </w:r>
      <w:r w:rsidR="00C04E69">
        <w:t xml:space="preserve">Coppens pallets werden aangeraden. </w:t>
      </w:r>
      <w:r>
        <w:t>We zullen dit bespreken in het bestuur.</w:t>
      </w:r>
      <w:r>
        <w:br/>
      </w:r>
    </w:p>
    <w:p w:rsidR="008E1600" w:rsidRDefault="008E1600" w:rsidP="000C60B3">
      <w:pPr>
        <w:pStyle w:val="Lijstalinea"/>
        <w:numPr>
          <w:ilvl w:val="0"/>
          <w:numId w:val="30"/>
        </w:numPr>
        <w:ind w:left="360"/>
      </w:pPr>
      <w:r>
        <w:t xml:space="preserve">Aandacht voor kwaliteit van het voer en aas </w:t>
      </w:r>
    </w:p>
    <w:p w:rsidR="000C60B3" w:rsidRDefault="00CF12DF" w:rsidP="000C60B3">
      <w:pPr>
        <w:ind w:left="349"/>
      </w:pPr>
      <w:r>
        <w:br/>
        <w:t xml:space="preserve">Sowieso adviseerde </w:t>
      </w:r>
      <w:r w:rsidR="00C04E69">
        <w:t xml:space="preserve">de heer </w:t>
      </w:r>
      <w:r>
        <w:t>Kalkman ons om </w:t>
      </w:r>
      <w:r w:rsidR="00C04E69">
        <w:t xml:space="preserve">samen met de leden </w:t>
      </w:r>
      <w:r>
        <w:t xml:space="preserve">veel aandacht te besteden aan de kwaliteit van het voer en aas. Hij </w:t>
      </w:r>
      <w:r w:rsidR="00C04E69">
        <w:t xml:space="preserve">heeft </w:t>
      </w:r>
      <w:r>
        <w:t>gezien welke schade slecht voer aan de darmen van vissen toebrengt. We zullen dit punt oppakken en kijken wat we hier richting de leden mee kunnen doen. Maar bij deze al het verzoek aan jullie om aandacht voor dit onderwerp te hebben en kritisch te zijn naar het aas en voer wat een ieder gebruikt.</w:t>
      </w:r>
      <w:r>
        <w:br/>
      </w:r>
    </w:p>
    <w:p w:rsidR="000C60B3" w:rsidRPr="000C60B3" w:rsidRDefault="000C60B3" w:rsidP="000C60B3">
      <w:pPr>
        <w:pStyle w:val="Lijstalinea"/>
        <w:numPr>
          <w:ilvl w:val="0"/>
          <w:numId w:val="34"/>
        </w:numPr>
        <w:rPr>
          <w:b/>
        </w:rPr>
      </w:pPr>
      <w:r w:rsidRPr="000C60B3">
        <w:rPr>
          <w:b/>
        </w:rPr>
        <w:t>Tot slot</w:t>
      </w:r>
    </w:p>
    <w:p w:rsidR="000C60B3" w:rsidRDefault="000C60B3" w:rsidP="000C60B3"/>
    <w:p w:rsidR="000C60B3" w:rsidRDefault="000C60B3" w:rsidP="000C60B3">
      <w:r>
        <w:t xml:space="preserve">Zoals inmiddels tijdens iedere </w:t>
      </w:r>
      <w:proofErr w:type="spellStart"/>
      <w:r>
        <w:t>opvissing</w:t>
      </w:r>
      <w:proofErr w:type="spellEnd"/>
      <w:r>
        <w:t xml:space="preserve"> heeft JUMBO ons van heerlijke (warme) broodjes, koffie, thee, koeken </w:t>
      </w:r>
      <w:proofErr w:type="spellStart"/>
      <w:r>
        <w:t>etc</w:t>
      </w:r>
      <w:proofErr w:type="spellEnd"/>
      <w:r>
        <w:t xml:space="preserve"> voorzien. We bedanken hen hier hartelijk voor. </w:t>
      </w:r>
    </w:p>
    <w:p w:rsidR="000C60B3" w:rsidRDefault="000C60B3" w:rsidP="000C60B3">
      <w:r>
        <w:br/>
        <w:t>Namens het bestuur, dank aan alle vrijwilligers en belangstellenden die aanwezig waren. Het was naast de functionele kant van de dag ook een heel gezellige bijeenkomst waar we als leden ook lekker met elkaar hebben kunnen bijpraten.</w:t>
      </w:r>
      <w:r>
        <w:br/>
      </w:r>
    </w:p>
    <w:p w:rsidR="000C60B3" w:rsidRDefault="000C60B3" w:rsidP="000C60B3"/>
    <w:p w:rsidR="000C60B3" w:rsidRDefault="000C60B3" w:rsidP="000C60B3"/>
    <w:p w:rsidR="000C60B3" w:rsidRDefault="000C60B3" w:rsidP="000C60B3"/>
    <w:p w:rsidR="000C60B3" w:rsidRDefault="000C60B3" w:rsidP="000C60B3"/>
    <w:p w:rsidR="000C60B3" w:rsidRPr="00F35191" w:rsidRDefault="000C60B3" w:rsidP="000C60B3">
      <w:pPr>
        <w:jc w:val="center"/>
        <w:rPr>
          <w:b/>
          <w:u w:val="single"/>
        </w:rPr>
      </w:pPr>
      <w:r w:rsidRPr="00F35191">
        <w:rPr>
          <w:b/>
          <w:u w:val="single"/>
        </w:rPr>
        <w:t>Bijlage</w:t>
      </w:r>
    </w:p>
    <w:p w:rsidR="008E1600" w:rsidRDefault="008E1600" w:rsidP="00CF12DF">
      <w:pPr>
        <w:rPr>
          <w:b/>
          <w:u w:val="single"/>
        </w:rPr>
      </w:pPr>
    </w:p>
    <w:p w:rsidR="008E1600" w:rsidRDefault="008E1600" w:rsidP="000C60B3">
      <w:pPr>
        <w:pStyle w:val="Lijstalinea"/>
        <w:ind w:left="360"/>
        <w:rPr>
          <w:b/>
        </w:rPr>
      </w:pPr>
      <w:r w:rsidRPr="008E1600">
        <w:rPr>
          <w:b/>
        </w:rPr>
        <w:t>Overzicht aantallen gevangen vissoorten en voor de karpers de gewichten in kilo’s</w:t>
      </w:r>
    </w:p>
    <w:p w:rsidR="000C60B3" w:rsidRDefault="000C60B3" w:rsidP="000C60B3">
      <w:pPr>
        <w:pStyle w:val="Lijstalinea"/>
        <w:ind w:left="360"/>
        <w:rPr>
          <w:b/>
        </w:rPr>
      </w:pPr>
    </w:p>
    <w:p w:rsidR="000C60B3" w:rsidRDefault="000C60B3" w:rsidP="000C60B3">
      <w:pPr>
        <w:pStyle w:val="Lijstalinea"/>
        <w:ind w:left="360"/>
        <w:rPr>
          <w:b/>
        </w:rPr>
      </w:pPr>
    </w:p>
    <w:p w:rsidR="000C60B3" w:rsidRDefault="000C60B3" w:rsidP="000C60B3">
      <w:pPr>
        <w:pStyle w:val="Lijstalinea"/>
        <w:ind w:left="360"/>
        <w:rPr>
          <w:b/>
        </w:rPr>
      </w:pPr>
    </w:p>
    <w:p w:rsidR="000C60B3" w:rsidRPr="008E1600" w:rsidRDefault="000C60B3" w:rsidP="000C60B3">
      <w:pPr>
        <w:pStyle w:val="Lijstalinea"/>
        <w:ind w:left="360"/>
        <w:rPr>
          <w:b/>
        </w:rPr>
      </w:pPr>
    </w:p>
    <w:tbl>
      <w:tblPr>
        <w:tblStyle w:val="Tabelraster"/>
        <w:tblW w:w="0" w:type="auto"/>
        <w:tblInd w:w="988" w:type="dxa"/>
        <w:tblLook w:val="04A0" w:firstRow="1" w:lastRow="0" w:firstColumn="1" w:lastColumn="0" w:noHBand="0" w:noVBand="1"/>
      </w:tblPr>
      <w:tblGrid>
        <w:gridCol w:w="922"/>
        <w:gridCol w:w="2835"/>
        <w:gridCol w:w="850"/>
        <w:gridCol w:w="3189"/>
      </w:tblGrid>
      <w:tr w:rsidR="00246D68" w:rsidTr="00246D68">
        <w:tc>
          <w:tcPr>
            <w:tcW w:w="922" w:type="dxa"/>
          </w:tcPr>
          <w:p w:rsidR="00246D68" w:rsidRDefault="00246D68" w:rsidP="00246D68">
            <w:pPr>
              <w:ind w:left="-469" w:firstLine="469"/>
              <w:jc w:val="center"/>
            </w:pPr>
          </w:p>
        </w:tc>
        <w:tc>
          <w:tcPr>
            <w:tcW w:w="2835" w:type="dxa"/>
          </w:tcPr>
          <w:p w:rsidR="00246D68" w:rsidRDefault="00246D68" w:rsidP="00246D68">
            <w:pPr>
              <w:ind w:left="-469" w:firstLine="469"/>
              <w:jc w:val="center"/>
            </w:pPr>
          </w:p>
          <w:p w:rsidR="00246D68" w:rsidRDefault="00246D68" w:rsidP="00246D68">
            <w:pPr>
              <w:ind w:left="-469" w:firstLine="469"/>
              <w:jc w:val="center"/>
            </w:pPr>
            <w:r>
              <w:t>Vissoort</w:t>
            </w:r>
          </w:p>
          <w:p w:rsidR="00246D68" w:rsidRDefault="00246D68" w:rsidP="00246D68">
            <w:pPr>
              <w:ind w:left="-469" w:firstLine="469"/>
              <w:jc w:val="center"/>
            </w:pPr>
          </w:p>
        </w:tc>
        <w:tc>
          <w:tcPr>
            <w:tcW w:w="850" w:type="dxa"/>
          </w:tcPr>
          <w:p w:rsidR="00246D68" w:rsidRDefault="00246D68" w:rsidP="00246D68">
            <w:pPr>
              <w:ind w:left="-469" w:firstLine="469"/>
              <w:jc w:val="center"/>
            </w:pPr>
          </w:p>
          <w:p w:rsidR="00246D68" w:rsidRDefault="00246D68" w:rsidP="00246D68">
            <w:pPr>
              <w:ind w:left="-469" w:firstLine="469"/>
              <w:jc w:val="center"/>
            </w:pPr>
            <w:r>
              <w:t>Aantal</w:t>
            </w:r>
          </w:p>
        </w:tc>
        <w:tc>
          <w:tcPr>
            <w:tcW w:w="3189" w:type="dxa"/>
          </w:tcPr>
          <w:p w:rsidR="00246D68" w:rsidRDefault="00246D68" w:rsidP="00246D68">
            <w:pPr>
              <w:ind w:left="-469" w:firstLine="469"/>
              <w:jc w:val="center"/>
            </w:pPr>
          </w:p>
          <w:p w:rsidR="00246D68" w:rsidRDefault="00246D68" w:rsidP="00246D68">
            <w:pPr>
              <w:ind w:left="-469" w:firstLine="469"/>
              <w:jc w:val="center"/>
            </w:pPr>
            <w:r>
              <w:t>Gewicht in kilo’s</w:t>
            </w:r>
          </w:p>
        </w:tc>
      </w:tr>
      <w:tr w:rsidR="00246D68" w:rsidTr="00246D68">
        <w:tc>
          <w:tcPr>
            <w:tcW w:w="922" w:type="dxa"/>
          </w:tcPr>
          <w:p w:rsidR="00246D68" w:rsidRDefault="00246D68" w:rsidP="00246D68">
            <w:pPr>
              <w:ind w:left="-469" w:firstLine="469"/>
            </w:pPr>
          </w:p>
        </w:tc>
        <w:tc>
          <w:tcPr>
            <w:tcW w:w="2835" w:type="dxa"/>
          </w:tcPr>
          <w:p w:rsidR="00246D68" w:rsidRDefault="00246D68" w:rsidP="00246D68">
            <w:pPr>
              <w:ind w:left="-469" w:firstLine="469"/>
            </w:pPr>
          </w:p>
        </w:tc>
        <w:tc>
          <w:tcPr>
            <w:tcW w:w="850" w:type="dxa"/>
          </w:tcPr>
          <w:p w:rsidR="00246D68" w:rsidRDefault="00246D68" w:rsidP="00246D68">
            <w:pPr>
              <w:ind w:left="-469" w:firstLine="469"/>
            </w:pPr>
          </w:p>
        </w:tc>
        <w:tc>
          <w:tcPr>
            <w:tcW w:w="3189" w:type="dxa"/>
          </w:tcPr>
          <w:p w:rsidR="00246D68" w:rsidRDefault="00246D68" w:rsidP="00246D68">
            <w:pPr>
              <w:ind w:left="-469" w:firstLine="469"/>
            </w:pPr>
          </w:p>
        </w:tc>
      </w:tr>
      <w:tr w:rsidR="00246D68" w:rsidTr="00246D68">
        <w:tc>
          <w:tcPr>
            <w:tcW w:w="922" w:type="dxa"/>
          </w:tcPr>
          <w:p w:rsidR="00246D68" w:rsidRDefault="00246D68" w:rsidP="00246D68">
            <w:pPr>
              <w:pStyle w:val="Lijstalinea"/>
              <w:numPr>
                <w:ilvl w:val="0"/>
                <w:numId w:val="35"/>
              </w:numPr>
              <w:ind w:left="-469" w:firstLine="469"/>
            </w:pPr>
          </w:p>
        </w:tc>
        <w:tc>
          <w:tcPr>
            <w:tcW w:w="2835" w:type="dxa"/>
          </w:tcPr>
          <w:p w:rsidR="00246D68" w:rsidRDefault="00246D68" w:rsidP="00246D68">
            <w:pPr>
              <w:ind w:left="-469" w:firstLine="469"/>
            </w:pPr>
            <w:r>
              <w:t>Baars</w:t>
            </w:r>
          </w:p>
        </w:tc>
        <w:tc>
          <w:tcPr>
            <w:tcW w:w="850" w:type="dxa"/>
          </w:tcPr>
          <w:p w:rsidR="00246D68" w:rsidRDefault="00246D68" w:rsidP="00246D68">
            <w:pPr>
              <w:ind w:left="-469" w:firstLine="469"/>
              <w:jc w:val="center"/>
            </w:pPr>
            <w:r>
              <w:t>12</w:t>
            </w:r>
          </w:p>
        </w:tc>
        <w:tc>
          <w:tcPr>
            <w:tcW w:w="3189" w:type="dxa"/>
          </w:tcPr>
          <w:p w:rsidR="00246D68" w:rsidRDefault="00246D68" w:rsidP="00246D68">
            <w:pPr>
              <w:ind w:left="-469" w:firstLine="469"/>
            </w:pPr>
          </w:p>
        </w:tc>
      </w:tr>
      <w:tr w:rsidR="00246D68" w:rsidTr="00246D68">
        <w:tc>
          <w:tcPr>
            <w:tcW w:w="922" w:type="dxa"/>
          </w:tcPr>
          <w:p w:rsidR="00246D68" w:rsidRDefault="00246D68" w:rsidP="00246D68">
            <w:pPr>
              <w:ind w:left="-469" w:firstLine="469"/>
            </w:pPr>
          </w:p>
        </w:tc>
        <w:tc>
          <w:tcPr>
            <w:tcW w:w="2835" w:type="dxa"/>
          </w:tcPr>
          <w:p w:rsidR="00246D68" w:rsidRDefault="00246D68" w:rsidP="00246D68">
            <w:pPr>
              <w:ind w:left="-469" w:firstLine="469"/>
            </w:pPr>
          </w:p>
        </w:tc>
        <w:tc>
          <w:tcPr>
            <w:tcW w:w="850" w:type="dxa"/>
          </w:tcPr>
          <w:p w:rsidR="00246D68" w:rsidRDefault="00246D68" w:rsidP="00246D68">
            <w:pPr>
              <w:ind w:left="-469" w:firstLine="469"/>
              <w:jc w:val="center"/>
            </w:pPr>
          </w:p>
        </w:tc>
        <w:tc>
          <w:tcPr>
            <w:tcW w:w="3189" w:type="dxa"/>
          </w:tcPr>
          <w:p w:rsidR="00246D68" w:rsidRDefault="00246D68" w:rsidP="00246D68">
            <w:pPr>
              <w:ind w:left="-469" w:firstLine="469"/>
            </w:pPr>
          </w:p>
        </w:tc>
      </w:tr>
      <w:tr w:rsidR="00246D68" w:rsidTr="00246D68">
        <w:tc>
          <w:tcPr>
            <w:tcW w:w="922" w:type="dxa"/>
          </w:tcPr>
          <w:p w:rsidR="00246D68" w:rsidRDefault="00246D68" w:rsidP="00246D68">
            <w:pPr>
              <w:ind w:left="-469" w:firstLine="469"/>
            </w:pPr>
            <w:r>
              <w:t>2.</w:t>
            </w:r>
          </w:p>
        </w:tc>
        <w:tc>
          <w:tcPr>
            <w:tcW w:w="2835" w:type="dxa"/>
          </w:tcPr>
          <w:p w:rsidR="00246D68" w:rsidRDefault="00246D68" w:rsidP="00246D68">
            <w:pPr>
              <w:ind w:left="-469" w:firstLine="469"/>
            </w:pPr>
            <w:r>
              <w:t>Brasem</w:t>
            </w:r>
          </w:p>
        </w:tc>
        <w:tc>
          <w:tcPr>
            <w:tcW w:w="850" w:type="dxa"/>
          </w:tcPr>
          <w:p w:rsidR="00246D68" w:rsidRDefault="00246D68" w:rsidP="00246D68">
            <w:pPr>
              <w:ind w:left="-469" w:firstLine="469"/>
              <w:jc w:val="center"/>
            </w:pPr>
            <w:r>
              <w:t>145</w:t>
            </w:r>
          </w:p>
        </w:tc>
        <w:tc>
          <w:tcPr>
            <w:tcW w:w="3189" w:type="dxa"/>
          </w:tcPr>
          <w:p w:rsidR="00246D68" w:rsidRDefault="00246D68" w:rsidP="00246D68">
            <w:pPr>
              <w:ind w:left="-469" w:firstLine="469"/>
            </w:pPr>
          </w:p>
        </w:tc>
      </w:tr>
      <w:tr w:rsidR="00246D68" w:rsidTr="00246D68">
        <w:tc>
          <w:tcPr>
            <w:tcW w:w="922" w:type="dxa"/>
          </w:tcPr>
          <w:p w:rsidR="00246D68" w:rsidRDefault="00246D68" w:rsidP="00246D68">
            <w:pPr>
              <w:ind w:left="-469" w:firstLine="469"/>
            </w:pPr>
          </w:p>
        </w:tc>
        <w:tc>
          <w:tcPr>
            <w:tcW w:w="2835" w:type="dxa"/>
          </w:tcPr>
          <w:p w:rsidR="00246D68" w:rsidRDefault="00246D68" w:rsidP="00246D68">
            <w:pPr>
              <w:ind w:left="-469" w:firstLine="469"/>
            </w:pPr>
          </w:p>
        </w:tc>
        <w:tc>
          <w:tcPr>
            <w:tcW w:w="850" w:type="dxa"/>
          </w:tcPr>
          <w:p w:rsidR="00246D68" w:rsidRDefault="00246D68" w:rsidP="00246D68">
            <w:pPr>
              <w:ind w:left="-469" w:firstLine="469"/>
              <w:jc w:val="center"/>
            </w:pPr>
          </w:p>
        </w:tc>
        <w:tc>
          <w:tcPr>
            <w:tcW w:w="3189" w:type="dxa"/>
          </w:tcPr>
          <w:p w:rsidR="00246D68" w:rsidRDefault="00246D68" w:rsidP="00246D68">
            <w:pPr>
              <w:ind w:left="-469" w:firstLine="469"/>
            </w:pPr>
          </w:p>
        </w:tc>
      </w:tr>
      <w:tr w:rsidR="00246D68" w:rsidTr="00246D68">
        <w:tc>
          <w:tcPr>
            <w:tcW w:w="922" w:type="dxa"/>
          </w:tcPr>
          <w:p w:rsidR="00246D68" w:rsidRDefault="00246D68" w:rsidP="00246D68">
            <w:pPr>
              <w:ind w:left="-469" w:firstLine="469"/>
            </w:pPr>
            <w:r>
              <w:t>3.</w:t>
            </w:r>
          </w:p>
        </w:tc>
        <w:tc>
          <w:tcPr>
            <w:tcW w:w="2835" w:type="dxa"/>
          </w:tcPr>
          <w:p w:rsidR="00246D68" w:rsidRDefault="00246D68" w:rsidP="00246D68">
            <w:pPr>
              <w:ind w:left="-469" w:firstLine="469"/>
            </w:pPr>
            <w:r>
              <w:t>Giebel</w:t>
            </w:r>
          </w:p>
        </w:tc>
        <w:tc>
          <w:tcPr>
            <w:tcW w:w="850" w:type="dxa"/>
          </w:tcPr>
          <w:p w:rsidR="00246D68" w:rsidRDefault="00246D68" w:rsidP="00246D68">
            <w:pPr>
              <w:ind w:left="-469" w:firstLine="469"/>
              <w:jc w:val="center"/>
            </w:pPr>
            <w:r>
              <w:t>4</w:t>
            </w:r>
          </w:p>
        </w:tc>
        <w:tc>
          <w:tcPr>
            <w:tcW w:w="3189" w:type="dxa"/>
          </w:tcPr>
          <w:p w:rsidR="00246D68" w:rsidRDefault="00246D68" w:rsidP="00246D68">
            <w:pPr>
              <w:ind w:left="-469" w:firstLine="469"/>
            </w:pPr>
          </w:p>
        </w:tc>
      </w:tr>
      <w:tr w:rsidR="00246D68" w:rsidTr="00246D68">
        <w:tc>
          <w:tcPr>
            <w:tcW w:w="922" w:type="dxa"/>
          </w:tcPr>
          <w:p w:rsidR="00246D68" w:rsidRDefault="00246D68" w:rsidP="00246D68">
            <w:pPr>
              <w:ind w:left="-469" w:firstLine="469"/>
            </w:pPr>
          </w:p>
        </w:tc>
        <w:tc>
          <w:tcPr>
            <w:tcW w:w="2835" w:type="dxa"/>
          </w:tcPr>
          <w:p w:rsidR="00246D68" w:rsidRDefault="00246D68" w:rsidP="00246D68">
            <w:pPr>
              <w:ind w:left="-469" w:firstLine="469"/>
            </w:pPr>
          </w:p>
        </w:tc>
        <w:tc>
          <w:tcPr>
            <w:tcW w:w="850" w:type="dxa"/>
          </w:tcPr>
          <w:p w:rsidR="00246D68" w:rsidRDefault="00246D68" w:rsidP="00246D68">
            <w:pPr>
              <w:ind w:left="-469" w:firstLine="469"/>
              <w:jc w:val="center"/>
            </w:pPr>
          </w:p>
        </w:tc>
        <w:tc>
          <w:tcPr>
            <w:tcW w:w="3189" w:type="dxa"/>
          </w:tcPr>
          <w:p w:rsidR="00246D68" w:rsidRDefault="00246D68" w:rsidP="00246D68">
            <w:pPr>
              <w:ind w:left="-469" w:firstLine="469"/>
            </w:pPr>
          </w:p>
        </w:tc>
      </w:tr>
      <w:tr w:rsidR="00246D68" w:rsidTr="00246D68">
        <w:tc>
          <w:tcPr>
            <w:tcW w:w="922" w:type="dxa"/>
          </w:tcPr>
          <w:p w:rsidR="00246D68" w:rsidRDefault="00246D68" w:rsidP="00246D68">
            <w:pPr>
              <w:ind w:left="-469" w:firstLine="469"/>
            </w:pPr>
            <w:r>
              <w:t>4.</w:t>
            </w:r>
          </w:p>
        </w:tc>
        <w:tc>
          <w:tcPr>
            <w:tcW w:w="2835" w:type="dxa"/>
          </w:tcPr>
          <w:p w:rsidR="00246D68" w:rsidRDefault="00246D68" w:rsidP="00246D68">
            <w:pPr>
              <w:ind w:left="-469" w:firstLine="469"/>
            </w:pPr>
            <w:r>
              <w:t>Karper</w:t>
            </w:r>
          </w:p>
        </w:tc>
        <w:tc>
          <w:tcPr>
            <w:tcW w:w="850" w:type="dxa"/>
          </w:tcPr>
          <w:p w:rsidR="00246D68" w:rsidRDefault="00246D68" w:rsidP="00246D68">
            <w:pPr>
              <w:ind w:left="-469" w:firstLine="469"/>
              <w:jc w:val="center"/>
            </w:pPr>
          </w:p>
        </w:tc>
        <w:tc>
          <w:tcPr>
            <w:tcW w:w="3189" w:type="dxa"/>
          </w:tcPr>
          <w:p w:rsidR="00246D68" w:rsidRDefault="00246D68" w:rsidP="00246D68">
            <w:pPr>
              <w:ind w:left="-469" w:firstLine="469"/>
            </w:pPr>
          </w:p>
        </w:tc>
      </w:tr>
      <w:tr w:rsidR="00246D68" w:rsidTr="00246D68">
        <w:tc>
          <w:tcPr>
            <w:tcW w:w="922" w:type="dxa"/>
          </w:tcPr>
          <w:p w:rsidR="00246D68" w:rsidRDefault="00246D68" w:rsidP="00246D68">
            <w:pPr>
              <w:ind w:left="-469" w:firstLine="469"/>
            </w:pPr>
          </w:p>
        </w:tc>
        <w:tc>
          <w:tcPr>
            <w:tcW w:w="2835" w:type="dxa"/>
          </w:tcPr>
          <w:p w:rsidR="00246D68" w:rsidRDefault="00246D68" w:rsidP="00246D68">
            <w:pPr>
              <w:pStyle w:val="Lijstalinea"/>
              <w:numPr>
                <w:ilvl w:val="0"/>
                <w:numId w:val="26"/>
              </w:numPr>
              <w:ind w:left="-469" w:firstLine="469"/>
            </w:pPr>
            <w:r>
              <w:t>Graskarper</w:t>
            </w:r>
          </w:p>
        </w:tc>
        <w:tc>
          <w:tcPr>
            <w:tcW w:w="850" w:type="dxa"/>
          </w:tcPr>
          <w:p w:rsidR="00246D68" w:rsidRDefault="00246D68" w:rsidP="00246D68">
            <w:pPr>
              <w:ind w:left="-469" w:firstLine="469"/>
              <w:jc w:val="center"/>
            </w:pPr>
            <w:r>
              <w:t>2</w:t>
            </w:r>
          </w:p>
        </w:tc>
        <w:tc>
          <w:tcPr>
            <w:tcW w:w="3189" w:type="dxa"/>
          </w:tcPr>
          <w:p w:rsidR="00246D68" w:rsidRDefault="00246D68" w:rsidP="00246D68">
            <w:pPr>
              <w:ind w:left="-469" w:firstLine="469"/>
            </w:pPr>
            <w:r>
              <w:t>8,1 - 7,1</w:t>
            </w:r>
          </w:p>
        </w:tc>
      </w:tr>
      <w:tr w:rsidR="00246D68" w:rsidTr="00246D68">
        <w:tc>
          <w:tcPr>
            <w:tcW w:w="922" w:type="dxa"/>
          </w:tcPr>
          <w:p w:rsidR="00246D68" w:rsidRDefault="00246D68" w:rsidP="00246D68">
            <w:pPr>
              <w:ind w:left="-469" w:firstLine="469"/>
            </w:pPr>
          </w:p>
        </w:tc>
        <w:tc>
          <w:tcPr>
            <w:tcW w:w="2835" w:type="dxa"/>
          </w:tcPr>
          <w:p w:rsidR="00246D68" w:rsidRDefault="00246D68" w:rsidP="00246D68">
            <w:pPr>
              <w:pStyle w:val="Lijstalinea"/>
              <w:numPr>
                <w:ilvl w:val="0"/>
                <w:numId w:val="26"/>
              </w:numPr>
              <w:ind w:left="-469" w:firstLine="469"/>
            </w:pPr>
            <w:r>
              <w:t>Kroeskarper</w:t>
            </w:r>
          </w:p>
        </w:tc>
        <w:tc>
          <w:tcPr>
            <w:tcW w:w="850" w:type="dxa"/>
          </w:tcPr>
          <w:p w:rsidR="00246D68" w:rsidRDefault="00246D68" w:rsidP="00246D68">
            <w:pPr>
              <w:ind w:left="-469" w:firstLine="469"/>
              <w:jc w:val="center"/>
            </w:pPr>
            <w:r>
              <w:t>1</w:t>
            </w:r>
          </w:p>
        </w:tc>
        <w:tc>
          <w:tcPr>
            <w:tcW w:w="3189" w:type="dxa"/>
          </w:tcPr>
          <w:p w:rsidR="00246D68" w:rsidRDefault="00246D68" w:rsidP="00246D68">
            <w:pPr>
              <w:ind w:left="-469" w:firstLine="469"/>
            </w:pPr>
          </w:p>
        </w:tc>
      </w:tr>
      <w:tr w:rsidR="00246D68" w:rsidTr="00246D68">
        <w:tc>
          <w:tcPr>
            <w:tcW w:w="922" w:type="dxa"/>
          </w:tcPr>
          <w:p w:rsidR="00246D68" w:rsidRDefault="00246D68" w:rsidP="00246D68">
            <w:pPr>
              <w:ind w:left="-469" w:firstLine="469"/>
            </w:pPr>
          </w:p>
        </w:tc>
        <w:tc>
          <w:tcPr>
            <w:tcW w:w="2835" w:type="dxa"/>
          </w:tcPr>
          <w:p w:rsidR="00246D68" w:rsidRDefault="00246D68" w:rsidP="00246D68">
            <w:pPr>
              <w:pStyle w:val="Lijstalinea"/>
              <w:numPr>
                <w:ilvl w:val="0"/>
                <w:numId w:val="26"/>
              </w:numPr>
              <w:ind w:left="-469" w:firstLine="469"/>
            </w:pPr>
            <w:r>
              <w:t>Schubkarpers</w:t>
            </w:r>
          </w:p>
        </w:tc>
        <w:tc>
          <w:tcPr>
            <w:tcW w:w="850" w:type="dxa"/>
          </w:tcPr>
          <w:p w:rsidR="00246D68" w:rsidRDefault="00246D68" w:rsidP="00246D68">
            <w:pPr>
              <w:ind w:left="-469" w:firstLine="469"/>
              <w:jc w:val="center"/>
            </w:pPr>
            <w:r>
              <w:t>4</w:t>
            </w:r>
          </w:p>
        </w:tc>
        <w:tc>
          <w:tcPr>
            <w:tcW w:w="3189" w:type="dxa"/>
          </w:tcPr>
          <w:p w:rsidR="00246D68" w:rsidRDefault="00246D68" w:rsidP="00246D68">
            <w:pPr>
              <w:ind w:left="-469" w:firstLine="469"/>
            </w:pPr>
            <w:r>
              <w:t>7,2 - 3,0 – 12,0 – 5,0</w:t>
            </w:r>
          </w:p>
        </w:tc>
      </w:tr>
      <w:tr w:rsidR="00246D68" w:rsidTr="00246D68">
        <w:tc>
          <w:tcPr>
            <w:tcW w:w="922" w:type="dxa"/>
          </w:tcPr>
          <w:p w:rsidR="00246D68" w:rsidRDefault="00246D68" w:rsidP="00246D68">
            <w:pPr>
              <w:ind w:left="-469" w:firstLine="469"/>
            </w:pPr>
          </w:p>
        </w:tc>
        <w:tc>
          <w:tcPr>
            <w:tcW w:w="2835" w:type="dxa"/>
          </w:tcPr>
          <w:p w:rsidR="00246D68" w:rsidRDefault="00246D68" w:rsidP="00246D68">
            <w:pPr>
              <w:pStyle w:val="Lijstalinea"/>
              <w:numPr>
                <w:ilvl w:val="0"/>
                <w:numId w:val="26"/>
              </w:numPr>
              <w:ind w:left="-469" w:firstLine="469"/>
            </w:pPr>
            <w:r>
              <w:t>Spiegelkarper</w:t>
            </w:r>
          </w:p>
        </w:tc>
        <w:tc>
          <w:tcPr>
            <w:tcW w:w="850" w:type="dxa"/>
          </w:tcPr>
          <w:p w:rsidR="00246D68" w:rsidRDefault="00246D68" w:rsidP="00246D68">
            <w:pPr>
              <w:ind w:left="-469" w:firstLine="469"/>
              <w:jc w:val="center"/>
            </w:pPr>
            <w:r>
              <w:t>6</w:t>
            </w:r>
          </w:p>
        </w:tc>
        <w:tc>
          <w:tcPr>
            <w:tcW w:w="3189" w:type="dxa"/>
          </w:tcPr>
          <w:p w:rsidR="00246D68" w:rsidRDefault="00246D68" w:rsidP="00246D68">
            <w:pPr>
              <w:ind w:left="-469" w:firstLine="469"/>
            </w:pPr>
            <w:r>
              <w:t>10,9 - 7,0 - 12,2 - 7,8 - 7,7 - ?</w:t>
            </w:r>
          </w:p>
        </w:tc>
      </w:tr>
      <w:tr w:rsidR="00246D68" w:rsidTr="00246D68">
        <w:tc>
          <w:tcPr>
            <w:tcW w:w="922" w:type="dxa"/>
          </w:tcPr>
          <w:p w:rsidR="00246D68" w:rsidRDefault="00246D68" w:rsidP="00246D68">
            <w:pPr>
              <w:ind w:left="-469" w:firstLine="469"/>
            </w:pPr>
          </w:p>
        </w:tc>
        <w:tc>
          <w:tcPr>
            <w:tcW w:w="2835" w:type="dxa"/>
          </w:tcPr>
          <w:p w:rsidR="00246D68" w:rsidRDefault="00246D68" w:rsidP="00246D68">
            <w:pPr>
              <w:ind w:left="-469" w:firstLine="469"/>
            </w:pPr>
          </w:p>
        </w:tc>
        <w:tc>
          <w:tcPr>
            <w:tcW w:w="850" w:type="dxa"/>
          </w:tcPr>
          <w:p w:rsidR="00246D68" w:rsidRDefault="00246D68" w:rsidP="00246D68">
            <w:pPr>
              <w:ind w:left="-469" w:firstLine="469"/>
              <w:jc w:val="center"/>
            </w:pPr>
          </w:p>
        </w:tc>
        <w:tc>
          <w:tcPr>
            <w:tcW w:w="3189" w:type="dxa"/>
          </w:tcPr>
          <w:p w:rsidR="00246D68" w:rsidRDefault="00246D68" w:rsidP="00246D68">
            <w:pPr>
              <w:ind w:left="-469" w:firstLine="469"/>
            </w:pPr>
          </w:p>
        </w:tc>
      </w:tr>
      <w:tr w:rsidR="00246D68" w:rsidTr="00246D68">
        <w:tc>
          <w:tcPr>
            <w:tcW w:w="922" w:type="dxa"/>
          </w:tcPr>
          <w:p w:rsidR="00246D68" w:rsidRDefault="00246D68" w:rsidP="00246D68">
            <w:pPr>
              <w:ind w:left="-469" w:firstLine="469"/>
            </w:pPr>
            <w:r>
              <w:t>5.</w:t>
            </w:r>
          </w:p>
        </w:tc>
        <w:tc>
          <w:tcPr>
            <w:tcW w:w="2835" w:type="dxa"/>
          </w:tcPr>
          <w:p w:rsidR="00246D68" w:rsidRDefault="00246D68" w:rsidP="00246D68">
            <w:pPr>
              <w:ind w:left="-469" w:firstLine="469"/>
            </w:pPr>
            <w:r>
              <w:t>Paling</w:t>
            </w:r>
          </w:p>
        </w:tc>
        <w:tc>
          <w:tcPr>
            <w:tcW w:w="850" w:type="dxa"/>
          </w:tcPr>
          <w:p w:rsidR="00246D68" w:rsidRDefault="00246D68" w:rsidP="00246D68">
            <w:pPr>
              <w:ind w:left="-469" w:firstLine="469"/>
              <w:jc w:val="center"/>
            </w:pPr>
            <w:r>
              <w:t>3</w:t>
            </w:r>
          </w:p>
        </w:tc>
        <w:tc>
          <w:tcPr>
            <w:tcW w:w="3189" w:type="dxa"/>
          </w:tcPr>
          <w:p w:rsidR="00246D68" w:rsidRDefault="00246D68" w:rsidP="00246D68">
            <w:pPr>
              <w:ind w:left="-469" w:firstLine="469"/>
            </w:pPr>
          </w:p>
        </w:tc>
      </w:tr>
      <w:tr w:rsidR="00246D68" w:rsidTr="00246D68">
        <w:tc>
          <w:tcPr>
            <w:tcW w:w="922" w:type="dxa"/>
          </w:tcPr>
          <w:p w:rsidR="00246D68" w:rsidRDefault="00246D68" w:rsidP="00246D68">
            <w:pPr>
              <w:ind w:left="-469" w:firstLine="469"/>
            </w:pPr>
          </w:p>
        </w:tc>
        <w:tc>
          <w:tcPr>
            <w:tcW w:w="2835" w:type="dxa"/>
          </w:tcPr>
          <w:p w:rsidR="00246D68" w:rsidRDefault="00246D68" w:rsidP="00246D68">
            <w:pPr>
              <w:ind w:left="-469" w:firstLine="469"/>
            </w:pPr>
          </w:p>
        </w:tc>
        <w:tc>
          <w:tcPr>
            <w:tcW w:w="850" w:type="dxa"/>
          </w:tcPr>
          <w:p w:rsidR="00246D68" w:rsidRDefault="00246D68" w:rsidP="00246D68">
            <w:pPr>
              <w:ind w:left="-469" w:firstLine="469"/>
              <w:jc w:val="center"/>
            </w:pPr>
          </w:p>
        </w:tc>
        <w:tc>
          <w:tcPr>
            <w:tcW w:w="3189" w:type="dxa"/>
          </w:tcPr>
          <w:p w:rsidR="00246D68" w:rsidRDefault="00246D68" w:rsidP="00246D68">
            <w:pPr>
              <w:ind w:left="-469" w:firstLine="469"/>
            </w:pPr>
          </w:p>
        </w:tc>
      </w:tr>
      <w:tr w:rsidR="00246D68" w:rsidTr="00246D68">
        <w:tc>
          <w:tcPr>
            <w:tcW w:w="922" w:type="dxa"/>
          </w:tcPr>
          <w:p w:rsidR="00246D68" w:rsidRDefault="00246D68" w:rsidP="00246D68">
            <w:pPr>
              <w:ind w:left="-469" w:firstLine="469"/>
            </w:pPr>
            <w:r>
              <w:t>6.</w:t>
            </w:r>
          </w:p>
        </w:tc>
        <w:tc>
          <w:tcPr>
            <w:tcW w:w="2835" w:type="dxa"/>
          </w:tcPr>
          <w:p w:rsidR="00246D68" w:rsidRDefault="00246D68" w:rsidP="00246D68">
            <w:pPr>
              <w:ind w:left="-469" w:firstLine="469"/>
            </w:pPr>
            <w:r>
              <w:t>Snoek</w:t>
            </w:r>
          </w:p>
        </w:tc>
        <w:tc>
          <w:tcPr>
            <w:tcW w:w="850" w:type="dxa"/>
          </w:tcPr>
          <w:p w:rsidR="00246D68" w:rsidRDefault="00246D68" w:rsidP="00246D68">
            <w:pPr>
              <w:ind w:left="-469" w:firstLine="469"/>
              <w:jc w:val="center"/>
            </w:pPr>
            <w:r>
              <w:t>46</w:t>
            </w:r>
          </w:p>
        </w:tc>
        <w:tc>
          <w:tcPr>
            <w:tcW w:w="3189" w:type="dxa"/>
          </w:tcPr>
          <w:p w:rsidR="00246D68" w:rsidRDefault="00246D68" w:rsidP="00246D68">
            <w:pPr>
              <w:ind w:left="-469" w:firstLine="469"/>
            </w:pPr>
          </w:p>
        </w:tc>
      </w:tr>
      <w:tr w:rsidR="00246D68" w:rsidTr="00246D68">
        <w:tc>
          <w:tcPr>
            <w:tcW w:w="922" w:type="dxa"/>
          </w:tcPr>
          <w:p w:rsidR="00246D68" w:rsidRDefault="00246D68" w:rsidP="00246D68">
            <w:pPr>
              <w:ind w:left="-469" w:firstLine="469"/>
            </w:pPr>
          </w:p>
        </w:tc>
        <w:tc>
          <w:tcPr>
            <w:tcW w:w="2835" w:type="dxa"/>
          </w:tcPr>
          <w:p w:rsidR="00246D68" w:rsidRDefault="00246D68" w:rsidP="00246D68">
            <w:pPr>
              <w:ind w:left="-469" w:firstLine="469"/>
            </w:pPr>
          </w:p>
        </w:tc>
        <w:tc>
          <w:tcPr>
            <w:tcW w:w="850" w:type="dxa"/>
          </w:tcPr>
          <w:p w:rsidR="00246D68" w:rsidRDefault="00246D68" w:rsidP="00246D68">
            <w:pPr>
              <w:ind w:left="-469" w:firstLine="469"/>
              <w:jc w:val="center"/>
            </w:pPr>
          </w:p>
        </w:tc>
        <w:tc>
          <w:tcPr>
            <w:tcW w:w="3189" w:type="dxa"/>
          </w:tcPr>
          <w:p w:rsidR="00246D68" w:rsidRDefault="00246D68" w:rsidP="00246D68">
            <w:pPr>
              <w:ind w:left="-469" w:firstLine="469"/>
            </w:pPr>
          </w:p>
        </w:tc>
      </w:tr>
      <w:tr w:rsidR="00246D68" w:rsidTr="00246D68">
        <w:tc>
          <w:tcPr>
            <w:tcW w:w="922" w:type="dxa"/>
          </w:tcPr>
          <w:p w:rsidR="00246D68" w:rsidRDefault="00246D68" w:rsidP="00246D68">
            <w:pPr>
              <w:ind w:left="-469" w:firstLine="469"/>
            </w:pPr>
            <w:r>
              <w:t>7.</w:t>
            </w:r>
          </w:p>
        </w:tc>
        <w:tc>
          <w:tcPr>
            <w:tcW w:w="2835" w:type="dxa"/>
          </w:tcPr>
          <w:p w:rsidR="00246D68" w:rsidRDefault="00246D68" w:rsidP="00246D68">
            <w:pPr>
              <w:ind w:left="-469" w:firstLine="469"/>
            </w:pPr>
            <w:r>
              <w:t>Snoekbaars</w:t>
            </w:r>
          </w:p>
        </w:tc>
        <w:tc>
          <w:tcPr>
            <w:tcW w:w="850" w:type="dxa"/>
          </w:tcPr>
          <w:p w:rsidR="00246D68" w:rsidRDefault="00246D68" w:rsidP="00246D68">
            <w:pPr>
              <w:ind w:left="-469" w:firstLine="469"/>
              <w:jc w:val="center"/>
            </w:pPr>
            <w:r>
              <w:t>18</w:t>
            </w:r>
          </w:p>
        </w:tc>
        <w:tc>
          <w:tcPr>
            <w:tcW w:w="3189" w:type="dxa"/>
          </w:tcPr>
          <w:p w:rsidR="00246D68" w:rsidRDefault="00246D68" w:rsidP="00246D68">
            <w:pPr>
              <w:ind w:left="-469" w:firstLine="469"/>
            </w:pPr>
          </w:p>
        </w:tc>
      </w:tr>
      <w:tr w:rsidR="00246D68" w:rsidTr="00246D68">
        <w:tc>
          <w:tcPr>
            <w:tcW w:w="922" w:type="dxa"/>
          </w:tcPr>
          <w:p w:rsidR="00246D68" w:rsidRDefault="00246D68" w:rsidP="00246D68">
            <w:pPr>
              <w:ind w:left="-469" w:firstLine="469"/>
            </w:pPr>
          </w:p>
        </w:tc>
        <w:tc>
          <w:tcPr>
            <w:tcW w:w="2835" w:type="dxa"/>
          </w:tcPr>
          <w:p w:rsidR="00246D68" w:rsidRDefault="00246D68" w:rsidP="00246D68">
            <w:pPr>
              <w:ind w:left="-469" w:firstLine="469"/>
            </w:pPr>
          </w:p>
        </w:tc>
        <w:tc>
          <w:tcPr>
            <w:tcW w:w="850" w:type="dxa"/>
          </w:tcPr>
          <w:p w:rsidR="00246D68" w:rsidRDefault="00246D68" w:rsidP="00246D68">
            <w:pPr>
              <w:ind w:left="-469" w:firstLine="469"/>
              <w:jc w:val="center"/>
            </w:pPr>
          </w:p>
        </w:tc>
        <w:tc>
          <w:tcPr>
            <w:tcW w:w="3189" w:type="dxa"/>
          </w:tcPr>
          <w:p w:rsidR="00246D68" w:rsidRDefault="00246D68" w:rsidP="00246D68">
            <w:pPr>
              <w:ind w:left="-469" w:firstLine="469"/>
            </w:pPr>
          </w:p>
        </w:tc>
      </w:tr>
      <w:tr w:rsidR="00246D68" w:rsidTr="00246D68">
        <w:tc>
          <w:tcPr>
            <w:tcW w:w="922" w:type="dxa"/>
          </w:tcPr>
          <w:p w:rsidR="00246D68" w:rsidRDefault="00246D68" w:rsidP="00246D68">
            <w:pPr>
              <w:ind w:left="-469" w:firstLine="469"/>
            </w:pPr>
            <w:r>
              <w:t>8.</w:t>
            </w:r>
          </w:p>
        </w:tc>
        <w:tc>
          <w:tcPr>
            <w:tcW w:w="2835" w:type="dxa"/>
          </w:tcPr>
          <w:p w:rsidR="00246D68" w:rsidRDefault="00246D68" w:rsidP="00246D68">
            <w:pPr>
              <w:ind w:left="-469" w:firstLine="469"/>
            </w:pPr>
            <w:r>
              <w:t>Zeelt</w:t>
            </w:r>
          </w:p>
        </w:tc>
        <w:tc>
          <w:tcPr>
            <w:tcW w:w="850" w:type="dxa"/>
          </w:tcPr>
          <w:p w:rsidR="00246D68" w:rsidRDefault="00246D68" w:rsidP="00246D68">
            <w:pPr>
              <w:ind w:left="-469" w:firstLine="469"/>
              <w:jc w:val="center"/>
            </w:pPr>
            <w:r>
              <w:t>17</w:t>
            </w:r>
          </w:p>
        </w:tc>
        <w:tc>
          <w:tcPr>
            <w:tcW w:w="3189" w:type="dxa"/>
          </w:tcPr>
          <w:p w:rsidR="00246D68" w:rsidRDefault="00246D68" w:rsidP="00246D68">
            <w:pPr>
              <w:ind w:left="-469" w:firstLine="469"/>
            </w:pPr>
          </w:p>
        </w:tc>
      </w:tr>
      <w:tr w:rsidR="00246D68" w:rsidTr="00246D68">
        <w:tc>
          <w:tcPr>
            <w:tcW w:w="922" w:type="dxa"/>
          </w:tcPr>
          <w:p w:rsidR="00246D68" w:rsidRDefault="00246D68" w:rsidP="00246D68">
            <w:pPr>
              <w:ind w:left="-469" w:firstLine="469"/>
            </w:pPr>
          </w:p>
        </w:tc>
        <w:tc>
          <w:tcPr>
            <w:tcW w:w="2835" w:type="dxa"/>
          </w:tcPr>
          <w:p w:rsidR="00246D68" w:rsidRDefault="00246D68" w:rsidP="00246D68">
            <w:pPr>
              <w:ind w:left="-469" w:firstLine="469"/>
            </w:pPr>
          </w:p>
        </w:tc>
        <w:tc>
          <w:tcPr>
            <w:tcW w:w="850" w:type="dxa"/>
          </w:tcPr>
          <w:p w:rsidR="00246D68" w:rsidRDefault="00246D68" w:rsidP="00246D68">
            <w:pPr>
              <w:ind w:left="-469" w:firstLine="469"/>
            </w:pPr>
          </w:p>
        </w:tc>
        <w:tc>
          <w:tcPr>
            <w:tcW w:w="3189" w:type="dxa"/>
          </w:tcPr>
          <w:p w:rsidR="00246D68" w:rsidRDefault="00246D68" w:rsidP="00246D68">
            <w:pPr>
              <w:ind w:left="-469" w:firstLine="469"/>
            </w:pPr>
          </w:p>
        </w:tc>
      </w:tr>
    </w:tbl>
    <w:p w:rsidR="00CF12DF" w:rsidRDefault="00CF12DF" w:rsidP="00CF12DF"/>
    <w:p w:rsidR="007E422C" w:rsidRDefault="00CF12DF" w:rsidP="00CF12DF">
      <w:r>
        <w:br/>
      </w:r>
    </w:p>
    <w:sectPr w:rsidR="007E422C" w:rsidSect="002A7053">
      <w:headerReference w:type="even" r:id="rId8"/>
      <w:headerReference w:type="default" r:id="rId9"/>
      <w:footerReference w:type="default" r:id="rId10"/>
      <w:type w:val="continuous"/>
      <w:pgSz w:w="11907" w:h="16840" w:code="9"/>
      <w:pgMar w:top="1307" w:right="1418" w:bottom="1135" w:left="1418" w:header="709"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0B3" w:rsidRDefault="000C60B3">
      <w:r>
        <w:separator/>
      </w:r>
    </w:p>
  </w:endnote>
  <w:endnote w:type="continuationSeparator" w:id="0">
    <w:p w:rsidR="000C60B3" w:rsidRDefault="000C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75217282"/>
      <w:docPartObj>
        <w:docPartGallery w:val="Page Numbers (Bottom of Page)"/>
        <w:docPartUnique/>
      </w:docPartObj>
    </w:sdtPr>
    <w:sdtEndPr/>
    <w:sdtContent>
      <w:sdt>
        <w:sdtPr>
          <w:rPr>
            <w:sz w:val="16"/>
            <w:szCs w:val="16"/>
          </w:rPr>
          <w:id w:val="-740711"/>
          <w:docPartObj>
            <w:docPartGallery w:val="Page Numbers (Top of Page)"/>
            <w:docPartUnique/>
          </w:docPartObj>
        </w:sdtPr>
        <w:sdtEndPr/>
        <w:sdtContent>
          <w:p w:rsidR="00246D68" w:rsidRDefault="00246D68">
            <w:pPr>
              <w:pStyle w:val="Voettekst"/>
              <w:jc w:val="right"/>
              <w:rPr>
                <w:sz w:val="16"/>
                <w:szCs w:val="16"/>
              </w:rPr>
            </w:pPr>
          </w:p>
          <w:p w:rsidR="00246D68" w:rsidRDefault="00246D68">
            <w:pPr>
              <w:pStyle w:val="Voettekst"/>
              <w:jc w:val="right"/>
              <w:rPr>
                <w:sz w:val="16"/>
                <w:szCs w:val="16"/>
              </w:rPr>
            </w:pPr>
          </w:p>
          <w:p w:rsidR="000C60B3" w:rsidRPr="00C02E26" w:rsidRDefault="000C60B3">
            <w:pPr>
              <w:pStyle w:val="Voettekst"/>
              <w:jc w:val="right"/>
              <w:rPr>
                <w:sz w:val="16"/>
                <w:szCs w:val="16"/>
              </w:rPr>
            </w:pPr>
            <w:r w:rsidRPr="00C02E26">
              <w:rPr>
                <w:sz w:val="16"/>
                <w:szCs w:val="16"/>
              </w:rPr>
              <w:t xml:space="preserve">Pagina </w:t>
            </w:r>
            <w:r w:rsidRPr="00C02E26">
              <w:rPr>
                <w:b/>
                <w:bCs/>
                <w:sz w:val="16"/>
                <w:szCs w:val="16"/>
              </w:rPr>
              <w:fldChar w:fldCharType="begin"/>
            </w:r>
            <w:r w:rsidRPr="00C02E26">
              <w:rPr>
                <w:b/>
                <w:bCs/>
                <w:sz w:val="16"/>
                <w:szCs w:val="16"/>
              </w:rPr>
              <w:instrText>PAGE</w:instrText>
            </w:r>
            <w:r w:rsidRPr="00C02E26">
              <w:rPr>
                <w:b/>
                <w:bCs/>
                <w:sz w:val="16"/>
                <w:szCs w:val="16"/>
              </w:rPr>
              <w:fldChar w:fldCharType="separate"/>
            </w:r>
            <w:r w:rsidR="00B90D9A">
              <w:rPr>
                <w:b/>
                <w:bCs/>
                <w:noProof/>
                <w:sz w:val="16"/>
                <w:szCs w:val="16"/>
              </w:rPr>
              <w:t>1</w:t>
            </w:r>
            <w:r w:rsidRPr="00C02E26">
              <w:rPr>
                <w:b/>
                <w:bCs/>
                <w:sz w:val="16"/>
                <w:szCs w:val="16"/>
              </w:rPr>
              <w:fldChar w:fldCharType="end"/>
            </w:r>
            <w:r w:rsidRPr="00C02E26">
              <w:rPr>
                <w:sz w:val="16"/>
                <w:szCs w:val="16"/>
              </w:rPr>
              <w:t xml:space="preserve"> van </w:t>
            </w:r>
            <w:r w:rsidRPr="00C02E26">
              <w:rPr>
                <w:b/>
                <w:bCs/>
                <w:sz w:val="16"/>
                <w:szCs w:val="16"/>
              </w:rPr>
              <w:fldChar w:fldCharType="begin"/>
            </w:r>
            <w:r w:rsidRPr="00C02E26">
              <w:rPr>
                <w:b/>
                <w:bCs/>
                <w:sz w:val="16"/>
                <w:szCs w:val="16"/>
              </w:rPr>
              <w:instrText>NUMPAGES</w:instrText>
            </w:r>
            <w:r w:rsidRPr="00C02E26">
              <w:rPr>
                <w:b/>
                <w:bCs/>
                <w:sz w:val="16"/>
                <w:szCs w:val="16"/>
              </w:rPr>
              <w:fldChar w:fldCharType="separate"/>
            </w:r>
            <w:r w:rsidR="00B90D9A">
              <w:rPr>
                <w:b/>
                <w:bCs/>
                <w:noProof/>
                <w:sz w:val="16"/>
                <w:szCs w:val="16"/>
              </w:rPr>
              <w:t>3</w:t>
            </w:r>
            <w:r w:rsidRPr="00C02E26">
              <w:rPr>
                <w:b/>
                <w:bCs/>
                <w:sz w:val="16"/>
                <w:szCs w:val="16"/>
              </w:rPr>
              <w:fldChar w:fldCharType="end"/>
            </w:r>
          </w:p>
        </w:sdtContent>
      </w:sdt>
    </w:sdtContent>
  </w:sdt>
  <w:p w:rsidR="000C60B3" w:rsidRDefault="000C60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0B3" w:rsidRDefault="000C60B3">
      <w:r>
        <w:separator/>
      </w:r>
    </w:p>
  </w:footnote>
  <w:footnote w:type="continuationSeparator" w:id="0">
    <w:p w:rsidR="000C60B3" w:rsidRDefault="000C6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0B3" w:rsidRDefault="00B90D9A">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595.65pt;height:815.95pt;z-index:-251658752;mso-wrap-edited:f;mso-position-horizontal:center;mso-position-horizontal-relative:margin;mso-position-vertical:center;mso-position-vertical-relative:margin" wrapcoords="-27 0 -27 21560 21600 21560 21600 0 -27 0">
          <v:imagedata r:id="rId1" o:title="LTO-GK-brief_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0B3" w:rsidRDefault="000C60B3" w:rsidP="007D4D96">
    <w:pPr>
      <w:pStyle w:val="Koptekst"/>
      <w:ind w:left="6237"/>
    </w:pPr>
    <w:r>
      <w:rPr>
        <w:noProof/>
        <w:color w:val="999999"/>
        <w:sz w:val="2"/>
        <w:szCs w:val="2"/>
      </w:rPr>
      <w:drawing>
        <wp:inline distT="0" distB="0" distL="0" distR="0" wp14:anchorId="545D2665" wp14:editId="0363DA2E">
          <wp:extent cx="1751808" cy="828931"/>
          <wp:effectExtent l="0" t="0" r="0" b="9525"/>
          <wp:docPr id="6" name="Afbeelding 6" descr="HSV Waddinxvee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V Waddinxvee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06" cy="851501"/>
                  </a:xfrm>
                  <a:prstGeom prst="rect">
                    <a:avLst/>
                  </a:prstGeom>
                  <a:noFill/>
                  <a:ln>
                    <a:noFill/>
                  </a:ln>
                </pic:spPr>
              </pic:pic>
            </a:graphicData>
          </a:graphic>
        </wp:inline>
      </w:drawing>
    </w:r>
  </w:p>
  <w:p w:rsidR="000C60B3" w:rsidRDefault="000C60B3" w:rsidP="007D4D96">
    <w:pPr>
      <w:pStyle w:val="Koptekst"/>
      <w:ind w:left="623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9074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676C0"/>
    <w:multiLevelType w:val="hybridMultilevel"/>
    <w:tmpl w:val="F4C6EA50"/>
    <w:lvl w:ilvl="0" w:tplc="AEC0A6D0">
      <w:start w:val="16"/>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C4217D"/>
    <w:multiLevelType w:val="hybridMultilevel"/>
    <w:tmpl w:val="4C96813E"/>
    <w:lvl w:ilvl="0" w:tplc="DAA8DA3E">
      <w:start w:val="1"/>
      <w:numFmt w:val="decimal"/>
      <w:lvlText w:val="%1."/>
      <w:lvlJc w:val="left"/>
      <w:pPr>
        <w:ind w:left="36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AB3192"/>
    <w:multiLevelType w:val="hybridMultilevel"/>
    <w:tmpl w:val="7484727A"/>
    <w:lvl w:ilvl="0" w:tplc="F9B8D296">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BE2F1B"/>
    <w:multiLevelType w:val="hybridMultilevel"/>
    <w:tmpl w:val="B66E44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9255F2"/>
    <w:multiLevelType w:val="hybridMultilevel"/>
    <w:tmpl w:val="F12A96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CC14A60"/>
    <w:multiLevelType w:val="hybridMultilevel"/>
    <w:tmpl w:val="05E6B2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2EC6E67"/>
    <w:multiLevelType w:val="hybridMultilevel"/>
    <w:tmpl w:val="E0AEF0A6"/>
    <w:lvl w:ilvl="0" w:tplc="0413000F">
      <w:start w:val="1"/>
      <w:numFmt w:val="decimal"/>
      <w:lvlText w:val="%1."/>
      <w:lvlJc w:val="left"/>
      <w:pPr>
        <w:ind w:left="36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0B5742"/>
    <w:multiLevelType w:val="hybridMultilevel"/>
    <w:tmpl w:val="C3FADE46"/>
    <w:lvl w:ilvl="0" w:tplc="2F6A40F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66C2AD5"/>
    <w:multiLevelType w:val="hybridMultilevel"/>
    <w:tmpl w:val="D736BA2E"/>
    <w:lvl w:ilvl="0" w:tplc="B142AFA4">
      <w:start w:val="3"/>
      <w:numFmt w:val="bullet"/>
      <w:lvlText w:val="-"/>
      <w:lvlJc w:val="left"/>
      <w:pPr>
        <w:ind w:left="720" w:hanging="360"/>
      </w:pPr>
      <w:rPr>
        <w:rFonts w:ascii="Trebuchet MS" w:eastAsia="Times New Roman"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283B38"/>
    <w:multiLevelType w:val="singleLevel"/>
    <w:tmpl w:val="04130001"/>
    <w:lvl w:ilvl="0">
      <w:start w:val="5"/>
      <w:numFmt w:val="bullet"/>
      <w:lvlText w:val=""/>
      <w:lvlJc w:val="left"/>
      <w:pPr>
        <w:tabs>
          <w:tab w:val="num" w:pos="360"/>
        </w:tabs>
        <w:ind w:left="360" w:hanging="360"/>
      </w:pPr>
      <w:rPr>
        <w:rFonts w:ascii="Symbol" w:hAnsi="Symbol" w:hint="default"/>
      </w:rPr>
    </w:lvl>
  </w:abstractNum>
  <w:abstractNum w:abstractNumId="11" w15:restartNumberingAfterBreak="0">
    <w:nsid w:val="29585B38"/>
    <w:multiLevelType w:val="hybridMultilevel"/>
    <w:tmpl w:val="6268B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0C5724"/>
    <w:multiLevelType w:val="hybridMultilevel"/>
    <w:tmpl w:val="8A9ACDC2"/>
    <w:lvl w:ilvl="0" w:tplc="3710AF60">
      <w:start w:val="1"/>
      <w:numFmt w:val="bullet"/>
      <w:lvlText w:val=""/>
      <w:lvlJc w:val="left"/>
      <w:pPr>
        <w:tabs>
          <w:tab w:val="num" w:pos="360"/>
        </w:tabs>
        <w:ind w:left="357" w:hanging="357"/>
      </w:pPr>
      <w:rPr>
        <w:rFonts w:ascii="Symbol" w:hAnsi="Symbol" w:hint="default"/>
        <w:color w:val="auto"/>
      </w:rPr>
    </w:lvl>
    <w:lvl w:ilvl="1" w:tplc="04130003" w:tentative="1">
      <w:start w:val="1"/>
      <w:numFmt w:val="bullet"/>
      <w:lvlText w:val="o"/>
      <w:lvlJc w:val="left"/>
      <w:pPr>
        <w:tabs>
          <w:tab w:val="num" w:pos="-902"/>
        </w:tabs>
        <w:ind w:left="-902" w:hanging="360"/>
      </w:pPr>
      <w:rPr>
        <w:rFonts w:ascii="Courier New" w:hAnsi="Courier New" w:hint="default"/>
      </w:rPr>
    </w:lvl>
    <w:lvl w:ilvl="2" w:tplc="04130005" w:tentative="1">
      <w:start w:val="1"/>
      <w:numFmt w:val="bullet"/>
      <w:lvlText w:val=""/>
      <w:lvlJc w:val="left"/>
      <w:pPr>
        <w:tabs>
          <w:tab w:val="num" w:pos="-182"/>
        </w:tabs>
        <w:ind w:left="-182" w:hanging="360"/>
      </w:pPr>
      <w:rPr>
        <w:rFonts w:ascii="Wingdings" w:hAnsi="Wingdings" w:hint="default"/>
      </w:rPr>
    </w:lvl>
    <w:lvl w:ilvl="3" w:tplc="04130001" w:tentative="1">
      <w:start w:val="1"/>
      <w:numFmt w:val="bullet"/>
      <w:lvlText w:val=""/>
      <w:lvlJc w:val="left"/>
      <w:pPr>
        <w:tabs>
          <w:tab w:val="num" w:pos="538"/>
        </w:tabs>
        <w:ind w:left="538" w:hanging="360"/>
      </w:pPr>
      <w:rPr>
        <w:rFonts w:ascii="Symbol" w:hAnsi="Symbol" w:hint="default"/>
      </w:rPr>
    </w:lvl>
    <w:lvl w:ilvl="4" w:tplc="04130003" w:tentative="1">
      <w:start w:val="1"/>
      <w:numFmt w:val="bullet"/>
      <w:lvlText w:val="o"/>
      <w:lvlJc w:val="left"/>
      <w:pPr>
        <w:tabs>
          <w:tab w:val="num" w:pos="1258"/>
        </w:tabs>
        <w:ind w:left="1258" w:hanging="360"/>
      </w:pPr>
      <w:rPr>
        <w:rFonts w:ascii="Courier New" w:hAnsi="Courier New" w:hint="default"/>
      </w:rPr>
    </w:lvl>
    <w:lvl w:ilvl="5" w:tplc="04130005" w:tentative="1">
      <w:start w:val="1"/>
      <w:numFmt w:val="bullet"/>
      <w:lvlText w:val=""/>
      <w:lvlJc w:val="left"/>
      <w:pPr>
        <w:tabs>
          <w:tab w:val="num" w:pos="1978"/>
        </w:tabs>
        <w:ind w:left="1978" w:hanging="360"/>
      </w:pPr>
      <w:rPr>
        <w:rFonts w:ascii="Wingdings" w:hAnsi="Wingdings" w:hint="default"/>
      </w:rPr>
    </w:lvl>
    <w:lvl w:ilvl="6" w:tplc="04130001" w:tentative="1">
      <w:start w:val="1"/>
      <w:numFmt w:val="bullet"/>
      <w:lvlText w:val=""/>
      <w:lvlJc w:val="left"/>
      <w:pPr>
        <w:tabs>
          <w:tab w:val="num" w:pos="2698"/>
        </w:tabs>
        <w:ind w:left="2698" w:hanging="360"/>
      </w:pPr>
      <w:rPr>
        <w:rFonts w:ascii="Symbol" w:hAnsi="Symbol" w:hint="default"/>
      </w:rPr>
    </w:lvl>
    <w:lvl w:ilvl="7" w:tplc="04130003" w:tentative="1">
      <w:start w:val="1"/>
      <w:numFmt w:val="bullet"/>
      <w:lvlText w:val="o"/>
      <w:lvlJc w:val="left"/>
      <w:pPr>
        <w:tabs>
          <w:tab w:val="num" w:pos="3418"/>
        </w:tabs>
        <w:ind w:left="3418" w:hanging="360"/>
      </w:pPr>
      <w:rPr>
        <w:rFonts w:ascii="Courier New" w:hAnsi="Courier New" w:hint="default"/>
      </w:rPr>
    </w:lvl>
    <w:lvl w:ilvl="8" w:tplc="04130005" w:tentative="1">
      <w:start w:val="1"/>
      <w:numFmt w:val="bullet"/>
      <w:lvlText w:val=""/>
      <w:lvlJc w:val="left"/>
      <w:pPr>
        <w:tabs>
          <w:tab w:val="num" w:pos="4138"/>
        </w:tabs>
        <w:ind w:left="4138" w:hanging="360"/>
      </w:pPr>
      <w:rPr>
        <w:rFonts w:ascii="Wingdings" w:hAnsi="Wingdings" w:hint="default"/>
      </w:rPr>
    </w:lvl>
  </w:abstractNum>
  <w:abstractNum w:abstractNumId="13" w15:restartNumberingAfterBreak="0">
    <w:nsid w:val="308769E8"/>
    <w:multiLevelType w:val="multilevel"/>
    <w:tmpl w:val="85A0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293E28"/>
    <w:multiLevelType w:val="multilevel"/>
    <w:tmpl w:val="7E842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16045E"/>
    <w:multiLevelType w:val="hybridMultilevel"/>
    <w:tmpl w:val="6A244A18"/>
    <w:lvl w:ilvl="0" w:tplc="03CE71F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7F4A1D"/>
    <w:multiLevelType w:val="hybridMultilevel"/>
    <w:tmpl w:val="6A9EBDCA"/>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3765217"/>
    <w:multiLevelType w:val="hybridMultilevel"/>
    <w:tmpl w:val="F382580E"/>
    <w:lvl w:ilvl="0" w:tplc="B70CD3EA">
      <w:start w:val="1"/>
      <w:numFmt w:val="decimal"/>
      <w:lvlText w:val="%1."/>
      <w:lvlJc w:val="left"/>
      <w:pPr>
        <w:ind w:left="360" w:hanging="360"/>
      </w:pPr>
      <w:rPr>
        <w:i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5231F50"/>
    <w:multiLevelType w:val="hybridMultilevel"/>
    <w:tmpl w:val="00702D28"/>
    <w:lvl w:ilvl="0" w:tplc="12047E16">
      <w:start w:val="1"/>
      <w:numFmt w:val="decimal"/>
      <w:lvlText w:val="%1."/>
      <w:lvlJc w:val="left"/>
      <w:pPr>
        <w:ind w:left="36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81C2A50"/>
    <w:multiLevelType w:val="hybridMultilevel"/>
    <w:tmpl w:val="1578FCBA"/>
    <w:lvl w:ilvl="0" w:tplc="58763160">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C650161"/>
    <w:multiLevelType w:val="hybridMultilevel"/>
    <w:tmpl w:val="2698F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A059F0"/>
    <w:multiLevelType w:val="hybridMultilevel"/>
    <w:tmpl w:val="3EEEA508"/>
    <w:lvl w:ilvl="0" w:tplc="78E41FEA">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281558D"/>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3" w15:restartNumberingAfterBreak="0">
    <w:nsid w:val="544C4156"/>
    <w:multiLevelType w:val="hybridMultilevel"/>
    <w:tmpl w:val="675C9D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9851579"/>
    <w:multiLevelType w:val="hybridMultilevel"/>
    <w:tmpl w:val="04B858AC"/>
    <w:lvl w:ilvl="0" w:tplc="03CE71F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A0E0245"/>
    <w:multiLevelType w:val="hybridMultilevel"/>
    <w:tmpl w:val="59208E42"/>
    <w:lvl w:ilvl="0" w:tplc="8724113A">
      <w:start w:val="3"/>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233A4F"/>
    <w:multiLevelType w:val="hybridMultilevel"/>
    <w:tmpl w:val="6488162A"/>
    <w:lvl w:ilvl="0" w:tplc="E0F6BB1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8EA1873"/>
    <w:multiLevelType w:val="hybridMultilevel"/>
    <w:tmpl w:val="760E96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6E026B"/>
    <w:multiLevelType w:val="hybridMultilevel"/>
    <w:tmpl w:val="C70A483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31A707C"/>
    <w:multiLevelType w:val="hybridMultilevel"/>
    <w:tmpl w:val="6908CD6E"/>
    <w:lvl w:ilvl="0" w:tplc="009A64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49A0136"/>
    <w:multiLevelType w:val="hybridMultilevel"/>
    <w:tmpl w:val="35EC0334"/>
    <w:lvl w:ilvl="0" w:tplc="3684DF1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79E323C"/>
    <w:multiLevelType w:val="hybridMultilevel"/>
    <w:tmpl w:val="F7A2C2A8"/>
    <w:lvl w:ilvl="0" w:tplc="ACBC21D2">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C324D9E"/>
    <w:multiLevelType w:val="hybridMultilevel"/>
    <w:tmpl w:val="EE20E95E"/>
    <w:lvl w:ilvl="0" w:tplc="F9B8D2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DF455CE"/>
    <w:multiLevelType w:val="singleLevel"/>
    <w:tmpl w:val="04130001"/>
    <w:lvl w:ilvl="0">
      <w:start w:val="5"/>
      <w:numFmt w:val="bullet"/>
      <w:lvlText w:val=""/>
      <w:lvlJc w:val="left"/>
      <w:pPr>
        <w:tabs>
          <w:tab w:val="num" w:pos="360"/>
        </w:tabs>
        <w:ind w:left="360" w:hanging="360"/>
      </w:pPr>
      <w:rPr>
        <w:rFonts w:ascii="Symbol" w:hAnsi="Symbol" w:hint="default"/>
      </w:rPr>
    </w:lvl>
  </w:abstractNum>
  <w:abstractNum w:abstractNumId="34" w15:restartNumberingAfterBreak="0">
    <w:nsid w:val="7FC20282"/>
    <w:multiLevelType w:val="hybridMultilevel"/>
    <w:tmpl w:val="B1360E06"/>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num w:numId="1">
    <w:abstractNumId w:val="10"/>
  </w:num>
  <w:num w:numId="2">
    <w:abstractNumId w:val="33"/>
  </w:num>
  <w:num w:numId="3">
    <w:abstractNumId w:val="27"/>
  </w:num>
  <w:num w:numId="4">
    <w:abstractNumId w:val="22"/>
  </w:num>
  <w:num w:numId="5">
    <w:abstractNumId w:val="12"/>
  </w:num>
  <w:num w:numId="6">
    <w:abstractNumId w:val="0"/>
  </w:num>
  <w:num w:numId="7">
    <w:abstractNumId w:val="17"/>
  </w:num>
  <w:num w:numId="8">
    <w:abstractNumId w:val="1"/>
  </w:num>
  <w:num w:numId="9">
    <w:abstractNumId w:val="2"/>
  </w:num>
  <w:num w:numId="10">
    <w:abstractNumId w:val="29"/>
  </w:num>
  <w:num w:numId="11">
    <w:abstractNumId w:val="34"/>
  </w:num>
  <w:num w:numId="12">
    <w:abstractNumId w:val="7"/>
  </w:num>
  <w:num w:numId="13">
    <w:abstractNumId w:val="18"/>
  </w:num>
  <w:num w:numId="14">
    <w:abstractNumId w:val="6"/>
  </w:num>
  <w:num w:numId="15">
    <w:abstractNumId w:val="13"/>
  </w:num>
  <w:num w:numId="16">
    <w:abstractNumId w:val="14"/>
  </w:num>
  <w:num w:numId="17">
    <w:abstractNumId w:val="4"/>
  </w:num>
  <w:num w:numId="18">
    <w:abstractNumId w:val="8"/>
  </w:num>
  <w:num w:numId="19">
    <w:abstractNumId w:val="9"/>
  </w:num>
  <w:num w:numId="20">
    <w:abstractNumId w:val="23"/>
  </w:num>
  <w:num w:numId="21">
    <w:abstractNumId w:val="28"/>
  </w:num>
  <w:num w:numId="22">
    <w:abstractNumId w:val="24"/>
  </w:num>
  <w:num w:numId="23">
    <w:abstractNumId w:val="15"/>
  </w:num>
  <w:num w:numId="24">
    <w:abstractNumId w:val="26"/>
  </w:num>
  <w:num w:numId="25">
    <w:abstractNumId w:val="11"/>
  </w:num>
  <w:num w:numId="26">
    <w:abstractNumId w:val="20"/>
  </w:num>
  <w:num w:numId="27">
    <w:abstractNumId w:val="16"/>
  </w:num>
  <w:num w:numId="28">
    <w:abstractNumId w:val="25"/>
  </w:num>
  <w:num w:numId="29">
    <w:abstractNumId w:val="5"/>
  </w:num>
  <w:num w:numId="30">
    <w:abstractNumId w:val="31"/>
  </w:num>
  <w:num w:numId="31">
    <w:abstractNumId w:val="21"/>
  </w:num>
  <w:num w:numId="32">
    <w:abstractNumId w:val="3"/>
  </w:num>
  <w:num w:numId="33">
    <w:abstractNumId w:val="32"/>
  </w:num>
  <w:num w:numId="34">
    <w:abstractNumId w:val="1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8C"/>
    <w:rsid w:val="00004C87"/>
    <w:rsid w:val="000645ED"/>
    <w:rsid w:val="0007484B"/>
    <w:rsid w:val="00087F7E"/>
    <w:rsid w:val="000C60B3"/>
    <w:rsid w:val="000D6385"/>
    <w:rsid w:val="00106ECA"/>
    <w:rsid w:val="00107A00"/>
    <w:rsid w:val="00107A2A"/>
    <w:rsid w:val="00115414"/>
    <w:rsid w:val="00127FBE"/>
    <w:rsid w:val="00131943"/>
    <w:rsid w:val="001341A6"/>
    <w:rsid w:val="001503B6"/>
    <w:rsid w:val="00162904"/>
    <w:rsid w:val="001772EA"/>
    <w:rsid w:val="00177A22"/>
    <w:rsid w:val="001A01FC"/>
    <w:rsid w:val="001A05C7"/>
    <w:rsid w:val="001E7256"/>
    <w:rsid w:val="001E7A97"/>
    <w:rsid w:val="002208A3"/>
    <w:rsid w:val="00232861"/>
    <w:rsid w:val="00244DD8"/>
    <w:rsid w:val="00246D68"/>
    <w:rsid w:val="0025383C"/>
    <w:rsid w:val="00264140"/>
    <w:rsid w:val="00285E8B"/>
    <w:rsid w:val="00294CA1"/>
    <w:rsid w:val="002A7053"/>
    <w:rsid w:val="002B084B"/>
    <w:rsid w:val="002E21F4"/>
    <w:rsid w:val="002F7FD2"/>
    <w:rsid w:val="00317D8C"/>
    <w:rsid w:val="0034024E"/>
    <w:rsid w:val="00345EFC"/>
    <w:rsid w:val="00360A5D"/>
    <w:rsid w:val="003673B1"/>
    <w:rsid w:val="0036745E"/>
    <w:rsid w:val="003775BC"/>
    <w:rsid w:val="0039729D"/>
    <w:rsid w:val="003E0EDF"/>
    <w:rsid w:val="00410489"/>
    <w:rsid w:val="0046054F"/>
    <w:rsid w:val="00462339"/>
    <w:rsid w:val="00472A54"/>
    <w:rsid w:val="00481379"/>
    <w:rsid w:val="004C4EC4"/>
    <w:rsid w:val="004C578A"/>
    <w:rsid w:val="004C6514"/>
    <w:rsid w:val="004D2D2D"/>
    <w:rsid w:val="004F6216"/>
    <w:rsid w:val="0051321E"/>
    <w:rsid w:val="00527D67"/>
    <w:rsid w:val="005635AE"/>
    <w:rsid w:val="00563B83"/>
    <w:rsid w:val="005676F8"/>
    <w:rsid w:val="00572234"/>
    <w:rsid w:val="0057639D"/>
    <w:rsid w:val="005772C5"/>
    <w:rsid w:val="005938E6"/>
    <w:rsid w:val="005A76A3"/>
    <w:rsid w:val="005C68F3"/>
    <w:rsid w:val="00627561"/>
    <w:rsid w:val="00651DC3"/>
    <w:rsid w:val="00651E59"/>
    <w:rsid w:val="00663A3F"/>
    <w:rsid w:val="006B0511"/>
    <w:rsid w:val="006B1B43"/>
    <w:rsid w:val="006D192A"/>
    <w:rsid w:val="006D786A"/>
    <w:rsid w:val="006E42A3"/>
    <w:rsid w:val="006E76B7"/>
    <w:rsid w:val="0074236E"/>
    <w:rsid w:val="0075545E"/>
    <w:rsid w:val="0076262E"/>
    <w:rsid w:val="0078047C"/>
    <w:rsid w:val="00795F03"/>
    <w:rsid w:val="007C61D0"/>
    <w:rsid w:val="007C7C8A"/>
    <w:rsid w:val="007D4D96"/>
    <w:rsid w:val="007E422C"/>
    <w:rsid w:val="007E428A"/>
    <w:rsid w:val="007F32D7"/>
    <w:rsid w:val="00816C8E"/>
    <w:rsid w:val="00836A5F"/>
    <w:rsid w:val="00846F8E"/>
    <w:rsid w:val="00863029"/>
    <w:rsid w:val="00867671"/>
    <w:rsid w:val="00884C49"/>
    <w:rsid w:val="008970CF"/>
    <w:rsid w:val="008C0563"/>
    <w:rsid w:val="008E1600"/>
    <w:rsid w:val="008F7FDD"/>
    <w:rsid w:val="00903A97"/>
    <w:rsid w:val="00915020"/>
    <w:rsid w:val="00940068"/>
    <w:rsid w:val="0094478C"/>
    <w:rsid w:val="009458EC"/>
    <w:rsid w:val="00950F3E"/>
    <w:rsid w:val="00956B4A"/>
    <w:rsid w:val="0096608D"/>
    <w:rsid w:val="00971DDB"/>
    <w:rsid w:val="009739DF"/>
    <w:rsid w:val="00982069"/>
    <w:rsid w:val="009878AD"/>
    <w:rsid w:val="009B3C99"/>
    <w:rsid w:val="009D4FD6"/>
    <w:rsid w:val="00A02DF1"/>
    <w:rsid w:val="00A249B0"/>
    <w:rsid w:val="00A528F2"/>
    <w:rsid w:val="00A57447"/>
    <w:rsid w:val="00AA6868"/>
    <w:rsid w:val="00AB6C84"/>
    <w:rsid w:val="00AD64CD"/>
    <w:rsid w:val="00AF1EA7"/>
    <w:rsid w:val="00B12E93"/>
    <w:rsid w:val="00B34451"/>
    <w:rsid w:val="00B6250B"/>
    <w:rsid w:val="00B66CC5"/>
    <w:rsid w:val="00B77CDC"/>
    <w:rsid w:val="00B90D9A"/>
    <w:rsid w:val="00BE39E6"/>
    <w:rsid w:val="00BE633F"/>
    <w:rsid w:val="00BF623E"/>
    <w:rsid w:val="00C02E26"/>
    <w:rsid w:val="00C04E69"/>
    <w:rsid w:val="00C136C5"/>
    <w:rsid w:val="00C330BD"/>
    <w:rsid w:val="00C5021C"/>
    <w:rsid w:val="00C96291"/>
    <w:rsid w:val="00CB67B8"/>
    <w:rsid w:val="00CC72ED"/>
    <w:rsid w:val="00CD1EBC"/>
    <w:rsid w:val="00CF12DF"/>
    <w:rsid w:val="00D110B8"/>
    <w:rsid w:val="00D25CB3"/>
    <w:rsid w:val="00D3753E"/>
    <w:rsid w:val="00D42D85"/>
    <w:rsid w:val="00D947B3"/>
    <w:rsid w:val="00E04C8A"/>
    <w:rsid w:val="00E14C39"/>
    <w:rsid w:val="00E16F44"/>
    <w:rsid w:val="00E20249"/>
    <w:rsid w:val="00E22744"/>
    <w:rsid w:val="00E22CA4"/>
    <w:rsid w:val="00E31B03"/>
    <w:rsid w:val="00E326E8"/>
    <w:rsid w:val="00E45915"/>
    <w:rsid w:val="00E533CA"/>
    <w:rsid w:val="00E62534"/>
    <w:rsid w:val="00E67DF8"/>
    <w:rsid w:val="00E860ED"/>
    <w:rsid w:val="00E9013F"/>
    <w:rsid w:val="00E9318F"/>
    <w:rsid w:val="00EB5E9D"/>
    <w:rsid w:val="00ED17B8"/>
    <w:rsid w:val="00EE7FA6"/>
    <w:rsid w:val="00EF7990"/>
    <w:rsid w:val="00F22209"/>
    <w:rsid w:val="00F22643"/>
    <w:rsid w:val="00F2633D"/>
    <w:rsid w:val="00F35191"/>
    <w:rsid w:val="00F36561"/>
    <w:rsid w:val="00F407BF"/>
    <w:rsid w:val="00F4577F"/>
    <w:rsid w:val="00F52292"/>
    <w:rsid w:val="00F57F36"/>
    <w:rsid w:val="00F6158C"/>
    <w:rsid w:val="00F751B7"/>
    <w:rsid w:val="00FC6067"/>
    <w:rsid w:val="00FD7B0A"/>
    <w:rsid w:val="00FE3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5:chartTrackingRefBased/>
  <w15:docId w15:val="{3B4C718E-A6BF-4F2D-AF5D-C33CB73C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7671"/>
    <w:rPr>
      <w:rFonts w:ascii="Trebuchet MS" w:hAnsi="Trebuchet MS"/>
      <w:sz w:val="22"/>
    </w:rPr>
  </w:style>
  <w:style w:type="paragraph" w:styleId="Kop1">
    <w:name w:val="heading 1"/>
    <w:basedOn w:val="Standaard"/>
    <w:next w:val="Standaard"/>
    <w:link w:val="Kop1Char"/>
    <w:uiPriority w:val="9"/>
    <w:qFormat/>
    <w:rsid w:val="0075545E"/>
    <w:pPr>
      <w:keepNext/>
      <w:keepLines/>
      <w:outlineLvl w:val="0"/>
    </w:pPr>
    <w:rPr>
      <w:rFonts w:eastAsia="MS Gothic"/>
      <w:b/>
      <w:bCs/>
      <w:sz w:val="36"/>
      <w:szCs w:val="28"/>
    </w:rPr>
  </w:style>
  <w:style w:type="paragraph" w:styleId="Kop2">
    <w:name w:val="heading 2"/>
    <w:basedOn w:val="Standaard"/>
    <w:next w:val="Standaard"/>
    <w:link w:val="Kop2Char"/>
    <w:qFormat/>
    <w:rsid w:val="0076262E"/>
    <w:pPr>
      <w:keepNext/>
      <w:outlineLvl w:val="1"/>
    </w:pPr>
    <w:rPr>
      <w:b/>
      <w:cap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E22744"/>
    <w:pPr>
      <w:tabs>
        <w:tab w:val="center" w:pos="4536"/>
        <w:tab w:val="right" w:pos="9072"/>
      </w:tabs>
    </w:pPr>
  </w:style>
  <w:style w:type="paragraph" w:styleId="Voettekst">
    <w:name w:val="footer"/>
    <w:basedOn w:val="Standaard"/>
    <w:link w:val="VoettekstChar"/>
    <w:uiPriority w:val="99"/>
    <w:rsid w:val="00E22744"/>
    <w:pPr>
      <w:tabs>
        <w:tab w:val="center" w:pos="4536"/>
        <w:tab w:val="right" w:pos="9072"/>
      </w:tabs>
    </w:pPr>
  </w:style>
  <w:style w:type="character" w:styleId="Paginanummer">
    <w:name w:val="page number"/>
    <w:basedOn w:val="Standaardalinea-lettertype"/>
    <w:rsid w:val="00E22744"/>
  </w:style>
  <w:style w:type="paragraph" w:styleId="Plattetekst">
    <w:name w:val="Body Text"/>
    <w:basedOn w:val="Standaard"/>
    <w:rsid w:val="00E22744"/>
    <w:pPr>
      <w:pBdr>
        <w:top w:val="single" w:sz="4" w:space="1" w:color="auto"/>
        <w:left w:val="single" w:sz="4" w:space="4" w:color="auto"/>
        <w:bottom w:val="single" w:sz="4" w:space="1" w:color="auto"/>
        <w:right w:val="single" w:sz="4" w:space="4" w:color="auto"/>
      </w:pBdr>
    </w:pPr>
  </w:style>
  <w:style w:type="character" w:styleId="Regelnummer">
    <w:name w:val="line number"/>
    <w:rsid w:val="00E22744"/>
    <w:rPr>
      <w:rFonts w:ascii="Arial" w:hAnsi="Arial"/>
    </w:rPr>
  </w:style>
  <w:style w:type="character" w:styleId="Hyperlink">
    <w:name w:val="Hyperlink"/>
    <w:rsid w:val="00E22744"/>
    <w:rPr>
      <w:color w:val="0000FF"/>
      <w:u w:val="single"/>
    </w:rPr>
  </w:style>
  <w:style w:type="paragraph" w:styleId="Plattetekst2">
    <w:name w:val="Body Text 2"/>
    <w:basedOn w:val="Standaard"/>
    <w:rsid w:val="00E22744"/>
    <w:rPr>
      <w:sz w:val="18"/>
    </w:rPr>
  </w:style>
  <w:style w:type="paragraph" w:styleId="Plattetekstinspringen">
    <w:name w:val="Body Text Indent"/>
    <w:basedOn w:val="Standaard"/>
    <w:rsid w:val="00244DD8"/>
    <w:pPr>
      <w:spacing w:after="120"/>
      <w:ind w:left="283"/>
    </w:pPr>
  </w:style>
  <w:style w:type="paragraph" w:styleId="Ballontekst">
    <w:name w:val="Balloon Text"/>
    <w:basedOn w:val="Standaard"/>
    <w:semiHidden/>
    <w:rsid w:val="00A57447"/>
    <w:rPr>
      <w:rFonts w:ascii="Tahoma" w:hAnsi="Tahoma" w:cs="Tahoma"/>
      <w:sz w:val="16"/>
      <w:szCs w:val="16"/>
    </w:rPr>
  </w:style>
  <w:style w:type="character" w:customStyle="1" w:styleId="Kop2Char">
    <w:name w:val="Kop 2 Char"/>
    <w:link w:val="Kop2"/>
    <w:rsid w:val="0076262E"/>
    <w:rPr>
      <w:rFonts w:ascii="Trebuchet MS" w:hAnsi="Trebuchet MS"/>
      <w:b/>
      <w:caps/>
      <w:sz w:val="24"/>
      <w:lang w:val="nl"/>
    </w:rPr>
  </w:style>
  <w:style w:type="paragraph" w:styleId="Documentstructuur">
    <w:name w:val="Document Map"/>
    <w:basedOn w:val="Standaard"/>
    <w:link w:val="DocumentstructuurChar"/>
    <w:uiPriority w:val="99"/>
    <w:semiHidden/>
    <w:unhideWhenUsed/>
    <w:rsid w:val="00663A3F"/>
    <w:rPr>
      <w:rFonts w:ascii="Tahoma" w:hAnsi="Tahoma" w:cs="Tahoma"/>
      <w:sz w:val="16"/>
      <w:szCs w:val="16"/>
    </w:rPr>
  </w:style>
  <w:style w:type="character" w:customStyle="1" w:styleId="DocumentstructuurChar">
    <w:name w:val="Documentstructuur Char"/>
    <w:link w:val="Documentstructuur"/>
    <w:uiPriority w:val="99"/>
    <w:semiHidden/>
    <w:rsid w:val="00663A3F"/>
    <w:rPr>
      <w:rFonts w:ascii="Tahoma" w:hAnsi="Tahoma" w:cs="Tahoma"/>
      <w:sz w:val="16"/>
      <w:szCs w:val="16"/>
      <w:lang w:val="nl"/>
    </w:rPr>
  </w:style>
  <w:style w:type="character" w:customStyle="1" w:styleId="Kop1Char">
    <w:name w:val="Kop 1 Char"/>
    <w:link w:val="Kop1"/>
    <w:uiPriority w:val="9"/>
    <w:rsid w:val="0075545E"/>
    <w:rPr>
      <w:rFonts w:ascii="Trebuchet MS" w:eastAsia="MS Gothic" w:hAnsi="Trebuchet MS"/>
      <w:b/>
      <w:bCs/>
      <w:sz w:val="36"/>
      <w:szCs w:val="28"/>
      <w:lang w:val="nl"/>
    </w:rPr>
  </w:style>
  <w:style w:type="paragraph" w:styleId="Lijstalinea">
    <w:name w:val="List Paragraph"/>
    <w:basedOn w:val="Standaard"/>
    <w:uiPriority w:val="72"/>
    <w:rsid w:val="00F6158C"/>
    <w:pPr>
      <w:ind w:left="720"/>
      <w:contextualSpacing/>
    </w:pPr>
  </w:style>
  <w:style w:type="character" w:customStyle="1" w:styleId="KoptekstChar">
    <w:name w:val="Koptekst Char"/>
    <w:basedOn w:val="Standaardalinea-lettertype"/>
    <w:link w:val="Koptekst"/>
    <w:uiPriority w:val="99"/>
    <w:rsid w:val="007C7C8A"/>
    <w:rPr>
      <w:rFonts w:ascii="Trebuchet MS" w:hAnsi="Trebuchet MS"/>
      <w:sz w:val="22"/>
    </w:rPr>
  </w:style>
  <w:style w:type="character" w:customStyle="1" w:styleId="VoettekstChar">
    <w:name w:val="Voettekst Char"/>
    <w:basedOn w:val="Standaardalinea-lettertype"/>
    <w:link w:val="Voettekst"/>
    <w:uiPriority w:val="99"/>
    <w:rsid w:val="00C02E26"/>
    <w:rPr>
      <w:rFonts w:ascii="Trebuchet MS" w:hAnsi="Trebuchet MS"/>
      <w:sz w:val="22"/>
    </w:rPr>
  </w:style>
  <w:style w:type="table" w:styleId="Tabelraster">
    <w:name w:val="Table Grid"/>
    <w:basedOn w:val="Standaardtabel"/>
    <w:uiPriority w:val="59"/>
    <w:rsid w:val="00CF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43116">
      <w:bodyDiv w:val="1"/>
      <w:marLeft w:val="0"/>
      <w:marRight w:val="0"/>
      <w:marTop w:val="0"/>
      <w:marBottom w:val="0"/>
      <w:divBdr>
        <w:top w:val="none" w:sz="0" w:space="0" w:color="auto"/>
        <w:left w:val="none" w:sz="0" w:space="0" w:color="auto"/>
        <w:bottom w:val="none" w:sz="0" w:space="0" w:color="auto"/>
        <w:right w:val="none" w:sz="0" w:space="0" w:color="auto"/>
      </w:divBdr>
      <w:divsChild>
        <w:div w:id="829180540">
          <w:marLeft w:val="0"/>
          <w:marRight w:val="0"/>
          <w:marTop w:val="0"/>
          <w:marBottom w:val="0"/>
          <w:divBdr>
            <w:top w:val="none" w:sz="0" w:space="0" w:color="auto"/>
            <w:left w:val="none" w:sz="0" w:space="0" w:color="auto"/>
            <w:bottom w:val="none" w:sz="0" w:space="0" w:color="auto"/>
            <w:right w:val="none" w:sz="0" w:space="0" w:color="auto"/>
          </w:divBdr>
          <w:divsChild>
            <w:div w:id="299044116">
              <w:marLeft w:val="0"/>
              <w:marRight w:val="0"/>
              <w:marTop w:val="0"/>
              <w:marBottom w:val="0"/>
              <w:divBdr>
                <w:top w:val="none" w:sz="0" w:space="0" w:color="auto"/>
                <w:left w:val="none" w:sz="0" w:space="0" w:color="auto"/>
                <w:bottom w:val="none" w:sz="0" w:space="0" w:color="auto"/>
                <w:right w:val="none" w:sz="0" w:space="0" w:color="auto"/>
              </w:divBdr>
              <w:divsChild>
                <w:div w:id="699478440">
                  <w:marLeft w:val="0"/>
                  <w:marRight w:val="0"/>
                  <w:marTop w:val="0"/>
                  <w:marBottom w:val="0"/>
                  <w:divBdr>
                    <w:top w:val="none" w:sz="0" w:space="0" w:color="auto"/>
                    <w:left w:val="none" w:sz="0" w:space="0" w:color="auto"/>
                    <w:bottom w:val="none" w:sz="0" w:space="0" w:color="auto"/>
                    <w:right w:val="none" w:sz="0" w:space="0" w:color="auto"/>
                  </w:divBdr>
                  <w:divsChild>
                    <w:div w:id="1411276104">
                      <w:marLeft w:val="0"/>
                      <w:marRight w:val="0"/>
                      <w:marTop w:val="0"/>
                      <w:marBottom w:val="0"/>
                      <w:divBdr>
                        <w:top w:val="none" w:sz="0" w:space="0" w:color="auto"/>
                        <w:left w:val="none" w:sz="0" w:space="0" w:color="auto"/>
                        <w:bottom w:val="none" w:sz="0" w:space="0" w:color="auto"/>
                        <w:right w:val="none" w:sz="0" w:space="0" w:color="auto"/>
                      </w:divBdr>
                      <w:divsChild>
                        <w:div w:id="20023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3935">
      <w:bodyDiv w:val="1"/>
      <w:marLeft w:val="0"/>
      <w:marRight w:val="0"/>
      <w:marTop w:val="0"/>
      <w:marBottom w:val="0"/>
      <w:divBdr>
        <w:top w:val="none" w:sz="0" w:space="0" w:color="auto"/>
        <w:left w:val="none" w:sz="0" w:space="0" w:color="auto"/>
        <w:bottom w:val="none" w:sz="0" w:space="0" w:color="auto"/>
        <w:right w:val="none" w:sz="0" w:space="0" w:color="auto"/>
      </w:divBdr>
    </w:div>
    <w:div w:id="1238975586">
      <w:bodyDiv w:val="1"/>
      <w:marLeft w:val="0"/>
      <w:marRight w:val="0"/>
      <w:marTop w:val="0"/>
      <w:marBottom w:val="0"/>
      <w:divBdr>
        <w:top w:val="none" w:sz="0" w:space="0" w:color="auto"/>
        <w:left w:val="none" w:sz="0" w:space="0" w:color="auto"/>
        <w:bottom w:val="none" w:sz="0" w:space="0" w:color="auto"/>
        <w:right w:val="none" w:sz="0" w:space="0" w:color="auto"/>
      </w:divBdr>
    </w:div>
    <w:div w:id="14448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vwaddinxveen.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CF34E-8BC7-44AA-B45D-3F593219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B20F67F</Template>
  <TotalTime>0</TotalTime>
  <Pages>3</Pages>
  <Words>835</Words>
  <Characters>4216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(Aan)</vt:lpstr>
    </vt:vector>
  </TitlesOfParts>
  <Company>CloudedHosting</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Peter Loef</dc:creator>
  <cp:keywords>Check 26-05</cp:keywords>
  <dc:description/>
  <cp:lastModifiedBy>Peter Loef</cp:lastModifiedBy>
  <cp:revision>2</cp:revision>
  <cp:lastPrinted>2014-02-12T10:07:00Z</cp:lastPrinted>
  <dcterms:created xsi:type="dcterms:W3CDTF">2019-06-29T08:32:00Z</dcterms:created>
  <dcterms:modified xsi:type="dcterms:W3CDTF">2019-06-29T08:32:00Z</dcterms:modified>
</cp:coreProperties>
</file>