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934F" w14:textId="5F3BF3FE" w:rsidR="00BF1EDF" w:rsidRDefault="00BF1EDF" w:rsidP="00632282">
      <w:pPr>
        <w:jc w:val="center"/>
        <w:rPr>
          <w:b/>
        </w:rPr>
      </w:pPr>
      <w:r>
        <w:rPr>
          <w:b/>
        </w:rPr>
        <w:t>Verslag Algemene Ledenvergadering 25 april 2022</w:t>
      </w:r>
    </w:p>
    <w:p w14:paraId="57CD5715" w14:textId="25646751" w:rsidR="00BF1EDF" w:rsidRDefault="00BF1EDF" w:rsidP="00632282">
      <w:pPr>
        <w:jc w:val="both"/>
        <w:rPr>
          <w:b/>
        </w:rPr>
      </w:pPr>
    </w:p>
    <w:p w14:paraId="454CDD30" w14:textId="77777777" w:rsidR="00BF1EDF" w:rsidRDefault="00BF1EDF" w:rsidP="00632282">
      <w:pPr>
        <w:shd w:val="clear" w:color="auto" w:fill="FFFFFF"/>
        <w:spacing w:after="150"/>
        <w:jc w:val="both"/>
        <w:rPr>
          <w:rFonts w:cs="Open Sans"/>
          <w:color w:val="303030"/>
          <w:szCs w:val="22"/>
        </w:rPr>
      </w:pPr>
      <w:r w:rsidRPr="00BF1EDF">
        <w:rPr>
          <w:rFonts w:cs="Open Sans"/>
          <w:color w:val="303030"/>
          <w:szCs w:val="22"/>
        </w:rPr>
        <w:t>Wat een bijzondere avond was het. ‘Volle bak’ in de Paddestoel en een eerste Algemen</w:t>
      </w:r>
      <w:r>
        <w:rPr>
          <w:rFonts w:cs="Open Sans"/>
          <w:color w:val="303030"/>
          <w:szCs w:val="22"/>
        </w:rPr>
        <w:t>e</w:t>
      </w:r>
      <w:r w:rsidRPr="00BF1EDF">
        <w:rPr>
          <w:rFonts w:cs="Open Sans"/>
          <w:color w:val="303030"/>
          <w:szCs w:val="22"/>
        </w:rPr>
        <w:t xml:space="preserve"> Leden Vergadering na bijna 3 jaar corona!! Dit laat de betrokkenheid van de leden bij de vereniging zien en dat ‘het leeft’. </w:t>
      </w:r>
    </w:p>
    <w:p w14:paraId="6DA9B162" w14:textId="30CE466B" w:rsidR="00BF1EDF" w:rsidRPr="00BF1EDF" w:rsidRDefault="00BF1EDF" w:rsidP="00632282">
      <w:pPr>
        <w:shd w:val="clear" w:color="auto" w:fill="FFFFFF"/>
        <w:spacing w:after="150"/>
        <w:jc w:val="both"/>
        <w:rPr>
          <w:rFonts w:cs="Open Sans"/>
          <w:color w:val="303030"/>
          <w:szCs w:val="22"/>
        </w:rPr>
      </w:pPr>
      <w:r w:rsidRPr="00BF1EDF">
        <w:rPr>
          <w:rFonts w:cs="Open Sans"/>
          <w:color w:val="303030"/>
          <w:szCs w:val="22"/>
        </w:rPr>
        <w:t>Wat fijn dat 6 ereleden gehoor hadden gegeven aan de uitnodiging om aanwezig te zijn. Daarnaast was ook het complete controleursteam aanwezig waarvan vier nieuwe controleurs zich hebben voorgesteld (Konrad Tolek Przepeluk, Andre Van Der Veen, Chris Neven, en Roel Van Schooneveld). Fijn dat jullie dit onder leiding van de nieuwe hoofdcontroleur Onno Konijn willen doen.</w:t>
      </w:r>
    </w:p>
    <w:p w14:paraId="2206E61A" w14:textId="77777777" w:rsidR="00BF1EDF" w:rsidRPr="00BF1EDF" w:rsidRDefault="00BF1EDF" w:rsidP="00632282">
      <w:pPr>
        <w:shd w:val="clear" w:color="auto" w:fill="FFFFFF"/>
        <w:spacing w:after="150"/>
        <w:jc w:val="both"/>
        <w:rPr>
          <w:rFonts w:cs="Open Sans"/>
          <w:color w:val="303030"/>
          <w:szCs w:val="22"/>
        </w:rPr>
      </w:pPr>
      <w:r w:rsidRPr="00BF1EDF">
        <w:rPr>
          <w:rFonts w:cs="Open Sans"/>
          <w:color w:val="303030"/>
          <w:szCs w:val="22"/>
        </w:rPr>
        <w:t>Twee bestuursleden zijn opnieuw benoemd (Nico Smith en Ronald Hoogerbrug) en drie nieuwe bestuursleden zijn benoemd (Martijn de Wit, Patrick van Esseveld en Niels van der Meer). Geweldig dat ook jullie dit willen gaan doen. Ook de felicitaties voor de unanieme stemming! En hoewel hij niet aanwezig kon zijn, heeft Kuno Mooren laten weten dat hij graag zich in wil zetten om de roofviscommissie weer op te pakken. Ook heel fijn Kuno, we gaan snel een keer om tafel met elkaar over de invulling te praten.</w:t>
      </w:r>
    </w:p>
    <w:p w14:paraId="7DB643B1" w14:textId="7F9F1D38" w:rsidR="00BF1EDF" w:rsidRPr="00BF1EDF" w:rsidRDefault="00BF1EDF" w:rsidP="00632282">
      <w:pPr>
        <w:shd w:val="clear" w:color="auto" w:fill="FFFFFF"/>
        <w:spacing w:after="150"/>
        <w:jc w:val="both"/>
        <w:rPr>
          <w:rFonts w:cs="Open Sans"/>
          <w:color w:val="303030"/>
          <w:szCs w:val="22"/>
        </w:rPr>
      </w:pPr>
      <w:r w:rsidRPr="00BF1EDF">
        <w:rPr>
          <w:rFonts w:cs="Open Sans"/>
          <w:color w:val="303030"/>
          <w:szCs w:val="22"/>
        </w:rPr>
        <w:t>De financiën zijn door de Kascontrolecommissie beoordeeld en zij hebben een positief oordeel gegeven. Ook zijn de twee leden Erik van Beek en John Amerongen bereid gevonden nog een jaar dit werk te doen. Er waren veel positieve woorden over de kwaliteit van de cijfers. Compliment aan de penningmeester. Het bestuur is meegegeven een aantal investeringen te gaan doen</w:t>
      </w:r>
      <w:r w:rsidR="00F349F2">
        <w:rPr>
          <w:rFonts w:cs="Open Sans"/>
          <w:color w:val="303030"/>
          <w:szCs w:val="22"/>
        </w:rPr>
        <w:t xml:space="preserve"> </w:t>
      </w:r>
      <w:r w:rsidR="00632282">
        <w:rPr>
          <w:rFonts w:cs="Open Sans"/>
          <w:color w:val="303030"/>
          <w:szCs w:val="22"/>
        </w:rPr>
        <w:t>zoals</w:t>
      </w:r>
      <w:r w:rsidR="00F349F2">
        <w:rPr>
          <w:rFonts w:cs="Open Sans"/>
          <w:color w:val="303030"/>
          <w:szCs w:val="22"/>
        </w:rPr>
        <w:t xml:space="preserve"> bijvoorbeeld in het Jeugdvissen en visuitzettingen</w:t>
      </w:r>
      <w:r w:rsidRPr="00BF1EDF">
        <w:rPr>
          <w:rFonts w:cs="Open Sans"/>
          <w:color w:val="303030"/>
          <w:szCs w:val="22"/>
        </w:rPr>
        <w:t>.</w:t>
      </w:r>
      <w:r w:rsidR="00E41006">
        <w:rPr>
          <w:rFonts w:cs="Open Sans"/>
          <w:color w:val="303030"/>
          <w:szCs w:val="22"/>
        </w:rPr>
        <w:t xml:space="preserve"> Er is decharge aan de </w:t>
      </w:r>
      <w:r w:rsidR="00F349F2">
        <w:rPr>
          <w:rFonts w:cs="Open Sans"/>
          <w:color w:val="303030"/>
          <w:szCs w:val="22"/>
        </w:rPr>
        <w:t xml:space="preserve">eerste en tweede </w:t>
      </w:r>
      <w:r w:rsidR="00E41006">
        <w:rPr>
          <w:rFonts w:cs="Open Sans"/>
          <w:color w:val="303030"/>
          <w:szCs w:val="22"/>
        </w:rPr>
        <w:t>penningmeester en</w:t>
      </w:r>
      <w:r w:rsidR="00F349F2">
        <w:rPr>
          <w:rFonts w:cs="Open Sans"/>
          <w:color w:val="303030"/>
          <w:szCs w:val="22"/>
        </w:rPr>
        <w:t xml:space="preserve"> aan</w:t>
      </w:r>
      <w:r w:rsidR="00E41006">
        <w:rPr>
          <w:rFonts w:cs="Open Sans"/>
          <w:color w:val="303030"/>
          <w:szCs w:val="22"/>
        </w:rPr>
        <w:t xml:space="preserve"> het bestuur verleend voor het gevoerde financieel beleid</w:t>
      </w:r>
      <w:r w:rsidR="00F349F2">
        <w:rPr>
          <w:rFonts w:cs="Open Sans"/>
          <w:color w:val="303030"/>
          <w:szCs w:val="22"/>
        </w:rPr>
        <w:t xml:space="preserve"> in 2021</w:t>
      </w:r>
      <w:r w:rsidR="00E41006">
        <w:rPr>
          <w:rFonts w:cs="Open Sans"/>
          <w:color w:val="303030"/>
          <w:szCs w:val="22"/>
        </w:rPr>
        <w:t xml:space="preserve">. </w:t>
      </w:r>
    </w:p>
    <w:p w14:paraId="544FCBBF" w14:textId="4216C511" w:rsidR="00BF1EDF" w:rsidRPr="00BF1EDF" w:rsidRDefault="00BF1EDF" w:rsidP="00632282">
      <w:pPr>
        <w:shd w:val="clear" w:color="auto" w:fill="FFFFFF"/>
        <w:spacing w:after="150"/>
        <w:jc w:val="both"/>
        <w:rPr>
          <w:rFonts w:cs="Open Sans"/>
          <w:color w:val="303030"/>
          <w:szCs w:val="22"/>
        </w:rPr>
      </w:pPr>
      <w:r w:rsidRPr="00BF1EDF">
        <w:rPr>
          <w:rFonts w:cs="Open Sans"/>
          <w:color w:val="303030"/>
          <w:szCs w:val="22"/>
        </w:rPr>
        <w:t>Ook de inhoudelijke jaarverslagen over 2019, 2020 en 2021 zijn doorgenomen met elkaar. Er was vanuit de zaal waardering voor de inzet!</w:t>
      </w:r>
      <w:r w:rsidR="00F349F2">
        <w:rPr>
          <w:rFonts w:cs="Open Sans"/>
          <w:color w:val="303030"/>
          <w:szCs w:val="22"/>
        </w:rPr>
        <w:t xml:space="preserve"> Ook deze inhoudelijke delen van de jaarverslagen zijn vastgesteld.</w:t>
      </w:r>
    </w:p>
    <w:p w14:paraId="14482E57" w14:textId="6CE81342" w:rsidR="00BF1EDF" w:rsidRPr="00BF1EDF" w:rsidRDefault="00BF1EDF" w:rsidP="00632282">
      <w:pPr>
        <w:shd w:val="clear" w:color="auto" w:fill="FFFFFF"/>
        <w:spacing w:after="150"/>
        <w:jc w:val="both"/>
        <w:rPr>
          <w:rFonts w:cs="Open Sans"/>
          <w:color w:val="303030"/>
          <w:szCs w:val="22"/>
        </w:rPr>
      </w:pPr>
      <w:r w:rsidRPr="00BF1EDF">
        <w:rPr>
          <w:rFonts w:cs="Open Sans"/>
          <w:color w:val="303030"/>
          <w:szCs w:val="22"/>
        </w:rPr>
        <w:t xml:space="preserve">De begroting voor 2022 is vastgesteld en de nieuwe speerpunten. Er is vastgesteld onder welke voorwaarden we leden tot Ere-lid benoemen. Het is belangrijk om vrijwilligers die zich voor de vereniging inzetten op deze manier hiervoor te bedanken en hen deze blijk van waardering te geven. Er is een oproep gedaan ons ideeën aan te dragen voor ons </w:t>
      </w:r>
      <w:r w:rsidR="00632282" w:rsidRPr="00BF1EDF">
        <w:rPr>
          <w:rFonts w:cs="Open Sans"/>
          <w:color w:val="303030"/>
          <w:szCs w:val="22"/>
        </w:rPr>
        <w:t>60-jarig</w:t>
      </w:r>
      <w:r w:rsidRPr="00BF1EDF">
        <w:rPr>
          <w:rFonts w:cs="Open Sans"/>
          <w:color w:val="303030"/>
          <w:szCs w:val="22"/>
        </w:rPr>
        <w:t xml:space="preserve"> jubileum wat we op zaterdag 27 augustus 2022 zullen gaan vieren. </w:t>
      </w:r>
      <w:r w:rsidR="00E41006">
        <w:rPr>
          <w:rFonts w:cs="Open Sans"/>
          <w:color w:val="303030"/>
          <w:szCs w:val="22"/>
        </w:rPr>
        <w:t>S</w:t>
      </w:r>
      <w:r w:rsidRPr="00BF1EDF">
        <w:rPr>
          <w:rFonts w:cs="Open Sans"/>
          <w:color w:val="303030"/>
          <w:szCs w:val="22"/>
        </w:rPr>
        <w:t xml:space="preserve">tuur </w:t>
      </w:r>
      <w:r w:rsidR="00E41006">
        <w:rPr>
          <w:rFonts w:cs="Open Sans"/>
          <w:color w:val="303030"/>
          <w:szCs w:val="22"/>
        </w:rPr>
        <w:t xml:space="preserve">de </w:t>
      </w:r>
      <w:r w:rsidRPr="00BF1EDF">
        <w:rPr>
          <w:rFonts w:cs="Open Sans"/>
          <w:color w:val="303030"/>
          <w:szCs w:val="22"/>
        </w:rPr>
        <w:t>ideeën naar info@hsvwaddinxveen.com</w:t>
      </w:r>
    </w:p>
    <w:p w14:paraId="30266BD1" w14:textId="5B5B2DF9" w:rsidR="00BF1EDF" w:rsidRDefault="00BF1EDF" w:rsidP="00632282">
      <w:pPr>
        <w:shd w:val="clear" w:color="auto" w:fill="FFFFFF"/>
        <w:jc w:val="both"/>
        <w:rPr>
          <w:rFonts w:cs="Open Sans"/>
          <w:color w:val="303030"/>
          <w:szCs w:val="22"/>
        </w:rPr>
      </w:pPr>
      <w:r w:rsidRPr="00BF1EDF">
        <w:rPr>
          <w:rFonts w:cs="Open Sans"/>
          <w:color w:val="303030"/>
          <w:szCs w:val="22"/>
        </w:rPr>
        <w:t xml:space="preserve">Nico Smith heeft rolmaatjes uitgedeeld met logo HSV Waddinxveen en </w:t>
      </w:r>
      <w:r w:rsidR="00632282" w:rsidRPr="00BF1EDF">
        <w:rPr>
          <w:rFonts w:cs="Open Sans"/>
          <w:color w:val="303030"/>
          <w:szCs w:val="22"/>
        </w:rPr>
        <w:t>QR-code</w:t>
      </w:r>
      <w:r w:rsidRPr="00BF1EDF">
        <w:rPr>
          <w:rFonts w:cs="Open Sans"/>
          <w:color w:val="303030"/>
          <w:szCs w:val="22"/>
        </w:rPr>
        <w:t xml:space="preserve"> naar de website. Die QR-code voor de karpervissers om terugmeldingen te</w:t>
      </w:r>
      <w:r>
        <w:rPr>
          <w:rFonts w:cs="Open Sans"/>
          <w:color w:val="303030"/>
          <w:szCs w:val="22"/>
        </w:rPr>
        <w:t xml:space="preserve"> d</w:t>
      </w:r>
      <w:r w:rsidRPr="00BF1EDF">
        <w:rPr>
          <w:rFonts w:cs="Open Sans"/>
          <w:color w:val="303030"/>
          <w:szCs w:val="22"/>
        </w:rPr>
        <w:t>oen: </w:t>
      </w:r>
      <w:hyperlink r:id="rId8" w:history="1">
        <w:r w:rsidRPr="00BF1EDF">
          <w:rPr>
            <w:rFonts w:cs="Open Sans"/>
            <w:color w:val="0000FF"/>
            <w:szCs w:val="22"/>
            <w:u w:val="single"/>
          </w:rPr>
          <w:t>https://www.hsvwaddinxveen.com/terugvangstmelding/</w:t>
        </w:r>
      </w:hyperlink>
    </w:p>
    <w:p w14:paraId="3E60BF44" w14:textId="77777777" w:rsidR="00BF1EDF" w:rsidRPr="00BF1EDF" w:rsidRDefault="00BF1EDF" w:rsidP="00632282">
      <w:pPr>
        <w:shd w:val="clear" w:color="auto" w:fill="FFFFFF"/>
        <w:jc w:val="both"/>
        <w:rPr>
          <w:rFonts w:cs="Open Sans"/>
          <w:color w:val="303030"/>
          <w:szCs w:val="22"/>
        </w:rPr>
      </w:pPr>
    </w:p>
    <w:p w14:paraId="4D02EAD8" w14:textId="77777777" w:rsidR="00BF1EDF" w:rsidRPr="00BF1EDF" w:rsidRDefault="00BF1EDF" w:rsidP="00632282">
      <w:pPr>
        <w:shd w:val="clear" w:color="auto" w:fill="FFFFFF"/>
        <w:spacing w:after="150"/>
        <w:jc w:val="both"/>
        <w:rPr>
          <w:rFonts w:cs="Open Sans"/>
          <w:color w:val="303030"/>
          <w:szCs w:val="22"/>
        </w:rPr>
      </w:pPr>
      <w:r w:rsidRPr="00BF1EDF">
        <w:rPr>
          <w:rFonts w:cs="Open Sans"/>
          <w:color w:val="303030"/>
          <w:szCs w:val="22"/>
        </w:rPr>
        <w:t>Tot slot hebben we een drietal bestuursleden (Bernhard de Bruijn, Marco van Zoomeren en Arie van Sluijs) die in coronatijd afscheid hebben genomen, met een bos bloemen bedankt voor hun inzet de afgelopen jaren. Ook is afscheid genomen van Ronald Hoogerbrug en Marten Verver als hoofdcontroleurs. Marten heeft die functie tijdelijk waargenomen in de zoektocht naar een nieuwe hoofdcontroleur.</w:t>
      </w:r>
    </w:p>
    <w:p w14:paraId="6367E876" w14:textId="77777777" w:rsidR="00F349F2" w:rsidRDefault="00BF1EDF" w:rsidP="00632282">
      <w:pPr>
        <w:shd w:val="clear" w:color="auto" w:fill="FFFFFF"/>
        <w:spacing w:after="150"/>
        <w:jc w:val="both"/>
        <w:rPr>
          <w:rFonts w:cs="Open Sans"/>
          <w:color w:val="303030"/>
          <w:szCs w:val="22"/>
        </w:rPr>
      </w:pPr>
      <w:r w:rsidRPr="00BF1EDF">
        <w:rPr>
          <w:rFonts w:cs="Open Sans"/>
          <w:color w:val="303030"/>
          <w:szCs w:val="22"/>
        </w:rPr>
        <w:t>In de rondvraag is een oproep gedaan de steigers aan de spoorkant van de Pette te verbeteren, het maaibeleid voor de sloten bij de Gemeente Waddinxveen aan de orde te stellen, nieuwe visstekken bij de Waterzuiveringsplas te maken en nieuwe vis in die plas uit te gaan zetten.</w:t>
      </w:r>
    </w:p>
    <w:p w14:paraId="24F610D5" w14:textId="1526709A" w:rsidR="000D0837" w:rsidRPr="0031258F" w:rsidRDefault="00BF1EDF" w:rsidP="00632282">
      <w:pPr>
        <w:shd w:val="clear" w:color="auto" w:fill="FFFFFF"/>
        <w:spacing w:after="150"/>
        <w:jc w:val="both"/>
      </w:pPr>
      <w:r w:rsidRPr="00BF1EDF">
        <w:rPr>
          <w:rFonts w:cs="Open Sans"/>
          <w:color w:val="303030"/>
          <w:szCs w:val="22"/>
        </w:rPr>
        <w:t>Kortom, een hele gezellige en goede avond met de leden!</w:t>
      </w:r>
    </w:p>
    <w:sectPr w:rsidR="000D0837" w:rsidRPr="0031258F" w:rsidSect="002A7053">
      <w:headerReference w:type="default" r:id="rId9"/>
      <w:footerReference w:type="default" r:id="rId10"/>
      <w:type w:val="continuous"/>
      <w:pgSz w:w="11907" w:h="16840" w:code="9"/>
      <w:pgMar w:top="1307" w:right="1418" w:bottom="1135" w:left="1418" w:header="709"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7982" w14:textId="77777777" w:rsidR="00E94892" w:rsidRDefault="00E94892">
      <w:r>
        <w:separator/>
      </w:r>
    </w:p>
  </w:endnote>
  <w:endnote w:type="continuationSeparator" w:id="0">
    <w:p w14:paraId="6A263441" w14:textId="77777777" w:rsidR="00E94892" w:rsidRDefault="00E9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60292284"/>
      <w:docPartObj>
        <w:docPartGallery w:val="Page Numbers (Bottom of Page)"/>
        <w:docPartUnique/>
      </w:docPartObj>
    </w:sdtPr>
    <w:sdtEndPr/>
    <w:sdtContent>
      <w:sdt>
        <w:sdtPr>
          <w:rPr>
            <w:sz w:val="16"/>
            <w:szCs w:val="16"/>
          </w:rPr>
          <w:id w:val="-796066106"/>
          <w:docPartObj>
            <w:docPartGallery w:val="Page Numbers (Top of Page)"/>
            <w:docPartUnique/>
          </w:docPartObj>
        </w:sdtPr>
        <w:sdtEndPr/>
        <w:sdtContent>
          <w:p w14:paraId="058F83A2" w14:textId="77777777" w:rsidR="00E94892" w:rsidRPr="00C02E26" w:rsidRDefault="00E94892">
            <w:pPr>
              <w:pStyle w:val="Voettekst"/>
              <w:jc w:val="right"/>
              <w:rPr>
                <w:sz w:val="16"/>
                <w:szCs w:val="16"/>
              </w:rPr>
            </w:pPr>
            <w:r w:rsidRPr="00C02E26">
              <w:rPr>
                <w:sz w:val="16"/>
                <w:szCs w:val="16"/>
              </w:rPr>
              <w:t xml:space="preserve">Pagina </w:t>
            </w:r>
            <w:r w:rsidRPr="00C02E26">
              <w:rPr>
                <w:b/>
                <w:bCs/>
                <w:sz w:val="16"/>
                <w:szCs w:val="16"/>
              </w:rPr>
              <w:fldChar w:fldCharType="begin"/>
            </w:r>
            <w:r w:rsidRPr="00C02E26">
              <w:rPr>
                <w:b/>
                <w:bCs/>
                <w:sz w:val="16"/>
                <w:szCs w:val="16"/>
              </w:rPr>
              <w:instrText>PAGE</w:instrText>
            </w:r>
            <w:r w:rsidRPr="00C02E26">
              <w:rPr>
                <w:b/>
                <w:bCs/>
                <w:sz w:val="16"/>
                <w:szCs w:val="16"/>
              </w:rPr>
              <w:fldChar w:fldCharType="separate"/>
            </w:r>
            <w:r>
              <w:rPr>
                <w:b/>
                <w:bCs/>
                <w:noProof/>
                <w:sz w:val="16"/>
                <w:szCs w:val="16"/>
              </w:rPr>
              <w:t>1</w:t>
            </w:r>
            <w:r w:rsidRPr="00C02E26">
              <w:rPr>
                <w:b/>
                <w:bCs/>
                <w:sz w:val="16"/>
                <w:szCs w:val="16"/>
              </w:rPr>
              <w:fldChar w:fldCharType="end"/>
            </w:r>
            <w:r w:rsidRPr="00C02E26">
              <w:rPr>
                <w:sz w:val="16"/>
                <w:szCs w:val="16"/>
              </w:rPr>
              <w:t xml:space="preserve"> van </w:t>
            </w:r>
            <w:r w:rsidRPr="00C02E26">
              <w:rPr>
                <w:b/>
                <w:bCs/>
                <w:sz w:val="16"/>
                <w:szCs w:val="16"/>
              </w:rPr>
              <w:fldChar w:fldCharType="begin"/>
            </w:r>
            <w:r w:rsidRPr="00C02E26">
              <w:rPr>
                <w:b/>
                <w:bCs/>
                <w:sz w:val="16"/>
                <w:szCs w:val="16"/>
              </w:rPr>
              <w:instrText>NUMPAGES</w:instrText>
            </w:r>
            <w:r w:rsidRPr="00C02E26">
              <w:rPr>
                <w:b/>
                <w:bCs/>
                <w:sz w:val="16"/>
                <w:szCs w:val="16"/>
              </w:rPr>
              <w:fldChar w:fldCharType="separate"/>
            </w:r>
            <w:r>
              <w:rPr>
                <w:b/>
                <w:bCs/>
                <w:noProof/>
                <w:sz w:val="16"/>
                <w:szCs w:val="16"/>
              </w:rPr>
              <w:t>4</w:t>
            </w:r>
            <w:r w:rsidRPr="00C02E26">
              <w:rPr>
                <w:b/>
                <w:bCs/>
                <w:sz w:val="16"/>
                <w:szCs w:val="16"/>
              </w:rPr>
              <w:fldChar w:fldCharType="end"/>
            </w:r>
          </w:p>
        </w:sdtContent>
      </w:sdt>
    </w:sdtContent>
  </w:sdt>
  <w:p w14:paraId="6DB9882F" w14:textId="77777777" w:rsidR="00E94892" w:rsidRDefault="00E948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64F8" w14:textId="77777777" w:rsidR="00E94892" w:rsidRDefault="00E94892">
      <w:r>
        <w:separator/>
      </w:r>
    </w:p>
  </w:footnote>
  <w:footnote w:type="continuationSeparator" w:id="0">
    <w:p w14:paraId="00F0352C" w14:textId="77777777" w:rsidR="00E94892" w:rsidRDefault="00E94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83F8" w14:textId="77777777" w:rsidR="00E94892" w:rsidRDefault="00E94892" w:rsidP="007D4D96">
    <w:pPr>
      <w:pStyle w:val="Koptekst"/>
      <w:ind w:left="6237"/>
    </w:pPr>
    <w:r>
      <w:rPr>
        <w:noProof/>
        <w:color w:val="999999"/>
        <w:sz w:val="2"/>
        <w:szCs w:val="2"/>
      </w:rPr>
      <w:drawing>
        <wp:inline distT="0" distB="0" distL="0" distR="0" wp14:anchorId="545D2665" wp14:editId="0363DA2E">
          <wp:extent cx="1751808" cy="828931"/>
          <wp:effectExtent l="0" t="0" r="0" b="9525"/>
          <wp:docPr id="4" name="Afbeelding 4" descr="HSV Waddinxve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V Waddinxvee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06" cy="851501"/>
                  </a:xfrm>
                  <a:prstGeom prst="rect">
                    <a:avLst/>
                  </a:prstGeom>
                  <a:noFill/>
                  <a:ln>
                    <a:noFill/>
                  </a:ln>
                </pic:spPr>
              </pic:pic>
            </a:graphicData>
          </a:graphic>
        </wp:inline>
      </w:drawing>
    </w:r>
  </w:p>
  <w:p w14:paraId="2647C977" w14:textId="77777777" w:rsidR="00E94892" w:rsidRDefault="00E94892" w:rsidP="007D4D96">
    <w:pPr>
      <w:pStyle w:val="Koptekst"/>
      <w:ind w:left="623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567"/>
    <w:multiLevelType w:val="hybridMultilevel"/>
    <w:tmpl w:val="187254C0"/>
    <w:lvl w:ilvl="0" w:tplc="FFFFFFFF">
      <w:start w:val="1"/>
      <w:numFmt w:val="decimal"/>
      <w:lvlText w:val="%1."/>
      <w:lvlJc w:val="left"/>
      <w:pPr>
        <w:ind w:left="720" w:hanging="360"/>
      </w:pPr>
      <w:rPr>
        <w:rFonts w:hint="default"/>
      </w:rPr>
    </w:lvl>
    <w:lvl w:ilvl="1" w:tplc="B7C8139C">
      <w:start w:val="6"/>
      <w:numFmt w:val="bullet"/>
      <w:lvlText w:val="-"/>
      <w:lvlJc w:val="left"/>
      <w:pPr>
        <w:ind w:left="786" w:hanging="360"/>
      </w:pPr>
      <w:rPr>
        <w:rFonts w:ascii="Trebuchet MS" w:eastAsia="Times New Roman" w:hAnsi="Trebuchet M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92605C"/>
    <w:multiLevelType w:val="hybridMultilevel"/>
    <w:tmpl w:val="5B2ABB84"/>
    <w:lvl w:ilvl="0" w:tplc="0413000F">
      <w:start w:val="1"/>
      <w:numFmt w:val="decimal"/>
      <w:lvlText w:val="%1."/>
      <w:lvlJc w:val="left"/>
      <w:pPr>
        <w:ind w:left="1146" w:hanging="360"/>
      </w:pPr>
    </w:lvl>
    <w:lvl w:ilvl="1" w:tplc="04130019">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 w15:restartNumberingAfterBreak="0">
    <w:nsid w:val="025B0AC1"/>
    <w:multiLevelType w:val="hybridMultilevel"/>
    <w:tmpl w:val="8ED89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BE663E"/>
    <w:multiLevelType w:val="hybridMultilevel"/>
    <w:tmpl w:val="4D426F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59C6AF0"/>
    <w:multiLevelType w:val="hybridMultilevel"/>
    <w:tmpl w:val="9B105B06"/>
    <w:lvl w:ilvl="0" w:tplc="04130003">
      <w:start w:val="1"/>
      <w:numFmt w:val="bullet"/>
      <w:lvlText w:val="o"/>
      <w:lvlJc w:val="left"/>
      <w:pPr>
        <w:ind w:left="1146" w:hanging="360"/>
      </w:pPr>
      <w:rPr>
        <w:rFonts w:ascii="Courier New" w:hAnsi="Courier New" w:cs="Courier New"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8B379AD"/>
    <w:multiLevelType w:val="hybridMultilevel"/>
    <w:tmpl w:val="6B7CDEB2"/>
    <w:lvl w:ilvl="0" w:tplc="0E22A37C">
      <w:start w:val="2"/>
      <w:numFmt w:val="bullet"/>
      <w:lvlText w:val="-"/>
      <w:lvlJc w:val="left"/>
      <w:pPr>
        <w:ind w:left="1080" w:hanging="360"/>
      </w:pPr>
      <w:rPr>
        <w:rFonts w:ascii="Trebuchet MS" w:eastAsia="Times New Roman" w:hAnsi="Trebuchet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DCD185D"/>
    <w:multiLevelType w:val="hybridMultilevel"/>
    <w:tmpl w:val="91C4878A"/>
    <w:lvl w:ilvl="0" w:tplc="B7C8139C">
      <w:start w:val="6"/>
      <w:numFmt w:val="bullet"/>
      <w:lvlText w:val="-"/>
      <w:lvlJc w:val="left"/>
      <w:pPr>
        <w:ind w:left="786" w:hanging="360"/>
      </w:pPr>
      <w:rPr>
        <w:rFonts w:ascii="Trebuchet MS" w:eastAsia="Times New Roman" w:hAnsi="Trebuchet MS"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 w15:restartNumberingAfterBreak="0">
    <w:nsid w:val="0DD4361B"/>
    <w:multiLevelType w:val="hybridMultilevel"/>
    <w:tmpl w:val="4102544A"/>
    <w:lvl w:ilvl="0" w:tplc="ACF856F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27E2596"/>
    <w:multiLevelType w:val="hybridMultilevel"/>
    <w:tmpl w:val="A0C675B0"/>
    <w:lvl w:ilvl="0" w:tplc="FCDE7610">
      <w:start w:val="24"/>
      <w:numFmt w:val="bullet"/>
      <w:lvlText w:val=""/>
      <w:lvlJc w:val="left"/>
      <w:pPr>
        <w:ind w:left="786" w:hanging="360"/>
      </w:pPr>
      <w:rPr>
        <w:rFonts w:ascii="Wingdings" w:eastAsia="Times New Roman" w:hAnsi="Wingdings"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9" w15:restartNumberingAfterBreak="0">
    <w:nsid w:val="12BE2F1B"/>
    <w:multiLevelType w:val="hybridMultilevel"/>
    <w:tmpl w:val="35F8BB3E"/>
    <w:lvl w:ilvl="0" w:tplc="9B685C0E">
      <w:start w:val="1"/>
      <w:numFmt w:val="decimal"/>
      <w:lvlText w:val="%1."/>
      <w:lvlJc w:val="left"/>
      <w:pPr>
        <w:ind w:left="720" w:hanging="360"/>
      </w:pPr>
      <w:rPr>
        <w:rFonts w:hint="default"/>
      </w:rPr>
    </w:lvl>
    <w:lvl w:ilvl="1" w:tplc="B7C8139C">
      <w:start w:val="6"/>
      <w:numFmt w:val="bullet"/>
      <w:lvlText w:val="-"/>
      <w:lvlJc w:val="left"/>
      <w:pPr>
        <w:ind w:left="786" w:hanging="360"/>
      </w:pPr>
      <w:rPr>
        <w:rFonts w:ascii="Trebuchet MS" w:eastAsia="Times New Roman" w:hAnsi="Trebuchet MS"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32E0858"/>
    <w:multiLevelType w:val="hybridMultilevel"/>
    <w:tmpl w:val="BD74AA08"/>
    <w:lvl w:ilvl="0" w:tplc="8E0600A4">
      <w:start w:val="3"/>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0551E1D"/>
    <w:multiLevelType w:val="hybridMultilevel"/>
    <w:tmpl w:val="8D92C3B0"/>
    <w:lvl w:ilvl="0" w:tplc="195E6978">
      <w:numFmt w:val="bullet"/>
      <w:lvlText w:val="-"/>
      <w:lvlJc w:val="left"/>
      <w:pPr>
        <w:ind w:left="720" w:hanging="360"/>
      </w:pPr>
      <w:rPr>
        <w:rFonts w:ascii="Trebuchet MS" w:eastAsia="Times New Roman"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1028BA"/>
    <w:multiLevelType w:val="hybridMultilevel"/>
    <w:tmpl w:val="EF647B60"/>
    <w:lvl w:ilvl="0" w:tplc="0E22A37C">
      <w:start w:val="2"/>
      <w:numFmt w:val="bullet"/>
      <w:lvlText w:val="-"/>
      <w:lvlJc w:val="left"/>
      <w:pPr>
        <w:ind w:left="720" w:hanging="360"/>
      </w:pPr>
      <w:rPr>
        <w:rFonts w:ascii="Trebuchet MS" w:eastAsia="Times New Roman"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892720"/>
    <w:multiLevelType w:val="hybridMultilevel"/>
    <w:tmpl w:val="49BE88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345E1A"/>
    <w:multiLevelType w:val="hybridMultilevel"/>
    <w:tmpl w:val="F156EF1C"/>
    <w:lvl w:ilvl="0" w:tplc="74460EAE">
      <w:start w:val="4"/>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A203B76"/>
    <w:multiLevelType w:val="hybridMultilevel"/>
    <w:tmpl w:val="B096F33A"/>
    <w:lvl w:ilvl="0" w:tplc="9CE23090">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A786A44"/>
    <w:multiLevelType w:val="hybridMultilevel"/>
    <w:tmpl w:val="12F0010A"/>
    <w:lvl w:ilvl="0" w:tplc="0E22A37C">
      <w:start w:val="2"/>
      <w:numFmt w:val="bullet"/>
      <w:lvlText w:val="-"/>
      <w:lvlJc w:val="left"/>
      <w:pPr>
        <w:ind w:left="1080" w:hanging="360"/>
      </w:pPr>
      <w:rPr>
        <w:rFonts w:ascii="Trebuchet MS" w:eastAsia="Times New Roman" w:hAnsi="Trebuchet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AA24832"/>
    <w:multiLevelType w:val="hybridMultilevel"/>
    <w:tmpl w:val="4B7C6654"/>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E3137E2"/>
    <w:multiLevelType w:val="hybridMultilevel"/>
    <w:tmpl w:val="F6248C5E"/>
    <w:lvl w:ilvl="0" w:tplc="168EA2B8">
      <w:start w:val="6"/>
      <w:numFmt w:val="bullet"/>
      <w:lvlText w:val="-"/>
      <w:lvlJc w:val="left"/>
      <w:pPr>
        <w:ind w:left="786" w:hanging="360"/>
      </w:pPr>
      <w:rPr>
        <w:rFonts w:ascii="Trebuchet MS" w:eastAsia="Times New Roman" w:hAnsi="Trebuchet MS"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9" w15:restartNumberingAfterBreak="0">
    <w:nsid w:val="2EEA7C5C"/>
    <w:multiLevelType w:val="hybridMultilevel"/>
    <w:tmpl w:val="43EC08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2FF91409"/>
    <w:multiLevelType w:val="hybridMultilevel"/>
    <w:tmpl w:val="A46C451C"/>
    <w:lvl w:ilvl="0" w:tplc="901CED4A">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F2689B"/>
    <w:multiLevelType w:val="hybridMultilevel"/>
    <w:tmpl w:val="8CA414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FA3902"/>
    <w:multiLevelType w:val="hybridMultilevel"/>
    <w:tmpl w:val="C1265DE4"/>
    <w:lvl w:ilvl="0" w:tplc="93F6AAF2">
      <w:start w:val="1"/>
      <w:numFmt w:val="decimal"/>
      <w:lvlText w:val="%1."/>
      <w:lvlJc w:val="left"/>
      <w:pPr>
        <w:ind w:left="360" w:hanging="360"/>
      </w:pPr>
      <w:rPr>
        <w:rFonts w:hint="default"/>
      </w:rPr>
    </w:lvl>
    <w:lvl w:ilvl="1" w:tplc="46A46808">
      <w:start w:val="1"/>
      <w:numFmt w:val="decimal"/>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2AF73D9"/>
    <w:multiLevelType w:val="hybridMultilevel"/>
    <w:tmpl w:val="5DC2579A"/>
    <w:lvl w:ilvl="0" w:tplc="CFE07EBC">
      <w:start w:val="31"/>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DD3153"/>
    <w:multiLevelType w:val="hybridMultilevel"/>
    <w:tmpl w:val="0980CBC8"/>
    <w:lvl w:ilvl="0" w:tplc="901CED4A">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2A0F1D"/>
    <w:multiLevelType w:val="hybridMultilevel"/>
    <w:tmpl w:val="20C6B660"/>
    <w:lvl w:ilvl="0" w:tplc="B6B6E74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ADD36FD"/>
    <w:multiLevelType w:val="hybridMultilevel"/>
    <w:tmpl w:val="A0F2163E"/>
    <w:lvl w:ilvl="0" w:tplc="0413000F">
      <w:start w:val="1"/>
      <w:numFmt w:val="decimal"/>
      <w:lvlText w:val="%1."/>
      <w:lvlJc w:val="left"/>
      <w:pPr>
        <w:ind w:left="1215" w:hanging="360"/>
      </w:pPr>
    </w:lvl>
    <w:lvl w:ilvl="1" w:tplc="04130019" w:tentative="1">
      <w:start w:val="1"/>
      <w:numFmt w:val="lowerLetter"/>
      <w:lvlText w:val="%2."/>
      <w:lvlJc w:val="left"/>
      <w:pPr>
        <w:ind w:left="1935" w:hanging="360"/>
      </w:pPr>
    </w:lvl>
    <w:lvl w:ilvl="2" w:tplc="0413001B" w:tentative="1">
      <w:start w:val="1"/>
      <w:numFmt w:val="lowerRoman"/>
      <w:lvlText w:val="%3."/>
      <w:lvlJc w:val="right"/>
      <w:pPr>
        <w:ind w:left="2655" w:hanging="180"/>
      </w:pPr>
    </w:lvl>
    <w:lvl w:ilvl="3" w:tplc="0413000F" w:tentative="1">
      <w:start w:val="1"/>
      <w:numFmt w:val="decimal"/>
      <w:lvlText w:val="%4."/>
      <w:lvlJc w:val="left"/>
      <w:pPr>
        <w:ind w:left="3375" w:hanging="360"/>
      </w:pPr>
    </w:lvl>
    <w:lvl w:ilvl="4" w:tplc="04130019" w:tentative="1">
      <w:start w:val="1"/>
      <w:numFmt w:val="lowerLetter"/>
      <w:lvlText w:val="%5."/>
      <w:lvlJc w:val="left"/>
      <w:pPr>
        <w:ind w:left="4095" w:hanging="360"/>
      </w:pPr>
    </w:lvl>
    <w:lvl w:ilvl="5" w:tplc="0413001B" w:tentative="1">
      <w:start w:val="1"/>
      <w:numFmt w:val="lowerRoman"/>
      <w:lvlText w:val="%6."/>
      <w:lvlJc w:val="right"/>
      <w:pPr>
        <w:ind w:left="4815" w:hanging="180"/>
      </w:pPr>
    </w:lvl>
    <w:lvl w:ilvl="6" w:tplc="0413000F" w:tentative="1">
      <w:start w:val="1"/>
      <w:numFmt w:val="decimal"/>
      <w:lvlText w:val="%7."/>
      <w:lvlJc w:val="left"/>
      <w:pPr>
        <w:ind w:left="5535" w:hanging="360"/>
      </w:pPr>
    </w:lvl>
    <w:lvl w:ilvl="7" w:tplc="04130019" w:tentative="1">
      <w:start w:val="1"/>
      <w:numFmt w:val="lowerLetter"/>
      <w:lvlText w:val="%8."/>
      <w:lvlJc w:val="left"/>
      <w:pPr>
        <w:ind w:left="6255" w:hanging="360"/>
      </w:pPr>
    </w:lvl>
    <w:lvl w:ilvl="8" w:tplc="0413001B" w:tentative="1">
      <w:start w:val="1"/>
      <w:numFmt w:val="lowerRoman"/>
      <w:lvlText w:val="%9."/>
      <w:lvlJc w:val="right"/>
      <w:pPr>
        <w:ind w:left="6975" w:hanging="180"/>
      </w:pPr>
    </w:lvl>
  </w:abstractNum>
  <w:abstractNum w:abstractNumId="27" w15:restartNumberingAfterBreak="0">
    <w:nsid w:val="505043B4"/>
    <w:multiLevelType w:val="hybridMultilevel"/>
    <w:tmpl w:val="0964BC38"/>
    <w:lvl w:ilvl="0" w:tplc="19E01C22">
      <w:start w:val="7"/>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0E116CF"/>
    <w:multiLevelType w:val="hybridMultilevel"/>
    <w:tmpl w:val="62C2162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24A2D00"/>
    <w:multiLevelType w:val="hybridMultilevel"/>
    <w:tmpl w:val="A0FA0B44"/>
    <w:lvl w:ilvl="0" w:tplc="04130019">
      <w:start w:val="1"/>
      <w:numFmt w:val="lowerLetter"/>
      <w:lvlText w:val="%1."/>
      <w:lvlJc w:val="left"/>
      <w:pPr>
        <w:ind w:left="1429" w:hanging="360"/>
      </w:pPr>
      <w:rPr>
        <w:rFonts w:hint="default"/>
      </w:rPr>
    </w:lvl>
    <w:lvl w:ilvl="1" w:tplc="04130019" w:tentative="1">
      <w:start w:val="1"/>
      <w:numFmt w:val="lowerLetter"/>
      <w:lvlText w:val="%2."/>
      <w:lvlJc w:val="left"/>
      <w:pPr>
        <w:ind w:left="2509" w:hanging="360"/>
      </w:pPr>
    </w:lvl>
    <w:lvl w:ilvl="2" w:tplc="0413001B" w:tentative="1">
      <w:start w:val="1"/>
      <w:numFmt w:val="lowerRoman"/>
      <w:lvlText w:val="%3."/>
      <w:lvlJc w:val="right"/>
      <w:pPr>
        <w:ind w:left="3229" w:hanging="180"/>
      </w:pPr>
    </w:lvl>
    <w:lvl w:ilvl="3" w:tplc="0413000F" w:tentative="1">
      <w:start w:val="1"/>
      <w:numFmt w:val="decimal"/>
      <w:lvlText w:val="%4."/>
      <w:lvlJc w:val="left"/>
      <w:pPr>
        <w:ind w:left="3949" w:hanging="360"/>
      </w:pPr>
    </w:lvl>
    <w:lvl w:ilvl="4" w:tplc="04130019" w:tentative="1">
      <w:start w:val="1"/>
      <w:numFmt w:val="lowerLetter"/>
      <w:lvlText w:val="%5."/>
      <w:lvlJc w:val="left"/>
      <w:pPr>
        <w:ind w:left="4669" w:hanging="360"/>
      </w:pPr>
    </w:lvl>
    <w:lvl w:ilvl="5" w:tplc="0413001B" w:tentative="1">
      <w:start w:val="1"/>
      <w:numFmt w:val="lowerRoman"/>
      <w:lvlText w:val="%6."/>
      <w:lvlJc w:val="right"/>
      <w:pPr>
        <w:ind w:left="5389" w:hanging="180"/>
      </w:pPr>
    </w:lvl>
    <w:lvl w:ilvl="6" w:tplc="0413000F" w:tentative="1">
      <w:start w:val="1"/>
      <w:numFmt w:val="decimal"/>
      <w:lvlText w:val="%7."/>
      <w:lvlJc w:val="left"/>
      <w:pPr>
        <w:ind w:left="6109" w:hanging="360"/>
      </w:pPr>
    </w:lvl>
    <w:lvl w:ilvl="7" w:tplc="04130019" w:tentative="1">
      <w:start w:val="1"/>
      <w:numFmt w:val="lowerLetter"/>
      <w:lvlText w:val="%8."/>
      <w:lvlJc w:val="left"/>
      <w:pPr>
        <w:ind w:left="6829" w:hanging="360"/>
      </w:pPr>
    </w:lvl>
    <w:lvl w:ilvl="8" w:tplc="0413001B" w:tentative="1">
      <w:start w:val="1"/>
      <w:numFmt w:val="lowerRoman"/>
      <w:lvlText w:val="%9."/>
      <w:lvlJc w:val="right"/>
      <w:pPr>
        <w:ind w:left="7549" w:hanging="180"/>
      </w:pPr>
    </w:lvl>
  </w:abstractNum>
  <w:abstractNum w:abstractNumId="30" w15:restartNumberingAfterBreak="0">
    <w:nsid w:val="53BF04EC"/>
    <w:multiLevelType w:val="hybridMultilevel"/>
    <w:tmpl w:val="35EE5BBE"/>
    <w:lvl w:ilvl="0" w:tplc="9844FAEA">
      <w:start w:val="7"/>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53E7CC5"/>
    <w:multiLevelType w:val="hybridMultilevel"/>
    <w:tmpl w:val="ACC0EF76"/>
    <w:lvl w:ilvl="0" w:tplc="4FC6EB20">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7B746ED"/>
    <w:multiLevelType w:val="hybridMultilevel"/>
    <w:tmpl w:val="6BEEE066"/>
    <w:lvl w:ilvl="0" w:tplc="446690C0">
      <w:start w:val="7"/>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8D36231"/>
    <w:multiLevelType w:val="hybridMultilevel"/>
    <w:tmpl w:val="8790335E"/>
    <w:lvl w:ilvl="0" w:tplc="21D2CEF8">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9E27011"/>
    <w:multiLevelType w:val="hybridMultilevel"/>
    <w:tmpl w:val="F2624B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36C6218"/>
    <w:multiLevelType w:val="hybridMultilevel"/>
    <w:tmpl w:val="F524F930"/>
    <w:lvl w:ilvl="0" w:tplc="74460EAE">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8A1A3D"/>
    <w:multiLevelType w:val="hybridMultilevel"/>
    <w:tmpl w:val="210E8D7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1C0972"/>
    <w:multiLevelType w:val="hybridMultilevel"/>
    <w:tmpl w:val="65C25F94"/>
    <w:lvl w:ilvl="0" w:tplc="3C58628E">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E1D0CEF"/>
    <w:multiLevelType w:val="hybridMultilevel"/>
    <w:tmpl w:val="AE86B9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487CA3"/>
    <w:multiLevelType w:val="hybridMultilevel"/>
    <w:tmpl w:val="FA7AC4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C8016B7"/>
    <w:multiLevelType w:val="hybridMultilevel"/>
    <w:tmpl w:val="C090ECFE"/>
    <w:lvl w:ilvl="0" w:tplc="6D2CC5BC">
      <w:start w:val="4"/>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F84372C"/>
    <w:multiLevelType w:val="hybridMultilevel"/>
    <w:tmpl w:val="0C987028"/>
    <w:lvl w:ilvl="0" w:tplc="F24CE612">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48183486">
    <w:abstractNumId w:val="10"/>
  </w:num>
  <w:num w:numId="2" w16cid:durableId="1901670137">
    <w:abstractNumId w:val="7"/>
  </w:num>
  <w:num w:numId="3" w16cid:durableId="1054811594">
    <w:abstractNumId w:val="14"/>
  </w:num>
  <w:num w:numId="4" w16cid:durableId="1400861427">
    <w:abstractNumId w:val="31"/>
  </w:num>
  <w:num w:numId="5" w16cid:durableId="205601140">
    <w:abstractNumId w:val="30"/>
  </w:num>
  <w:num w:numId="6" w16cid:durableId="1440444214">
    <w:abstractNumId w:val="2"/>
  </w:num>
  <w:num w:numId="7" w16cid:durableId="337969838">
    <w:abstractNumId w:val="35"/>
  </w:num>
  <w:num w:numId="8" w16cid:durableId="2080328132">
    <w:abstractNumId w:val="27"/>
  </w:num>
  <w:num w:numId="9" w16cid:durableId="2094858302">
    <w:abstractNumId w:val="12"/>
  </w:num>
  <w:num w:numId="10" w16cid:durableId="1155731014">
    <w:abstractNumId w:val="37"/>
  </w:num>
  <w:num w:numId="11" w16cid:durableId="882251108">
    <w:abstractNumId w:val="33"/>
  </w:num>
  <w:num w:numId="12" w16cid:durableId="657074666">
    <w:abstractNumId w:val="25"/>
  </w:num>
  <w:num w:numId="13" w16cid:durableId="1260482197">
    <w:abstractNumId w:val="19"/>
  </w:num>
  <w:num w:numId="14" w16cid:durableId="1202665951">
    <w:abstractNumId w:val="41"/>
  </w:num>
  <w:num w:numId="15" w16cid:durableId="1333022288">
    <w:abstractNumId w:val="16"/>
  </w:num>
  <w:num w:numId="16" w16cid:durableId="589587100">
    <w:abstractNumId w:val="29"/>
  </w:num>
  <w:num w:numId="17" w16cid:durableId="411050049">
    <w:abstractNumId w:val="17"/>
  </w:num>
  <w:num w:numId="18" w16cid:durableId="300884564">
    <w:abstractNumId w:val="5"/>
  </w:num>
  <w:num w:numId="19" w16cid:durableId="1670676168">
    <w:abstractNumId w:val="32"/>
  </w:num>
  <w:num w:numId="20" w16cid:durableId="472606249">
    <w:abstractNumId w:val="13"/>
  </w:num>
  <w:num w:numId="21" w16cid:durableId="1963613182">
    <w:abstractNumId w:val="21"/>
  </w:num>
  <w:num w:numId="22" w16cid:durableId="878932993">
    <w:abstractNumId w:val="15"/>
  </w:num>
  <w:num w:numId="23" w16cid:durableId="925839889">
    <w:abstractNumId w:val="38"/>
  </w:num>
  <w:num w:numId="24" w16cid:durableId="957488965">
    <w:abstractNumId w:val="28"/>
  </w:num>
  <w:num w:numId="25" w16cid:durableId="2036809304">
    <w:abstractNumId w:val="3"/>
  </w:num>
  <w:num w:numId="26" w16cid:durableId="575865808">
    <w:abstractNumId w:val="40"/>
  </w:num>
  <w:num w:numId="27" w16cid:durableId="1061710662">
    <w:abstractNumId w:val="20"/>
  </w:num>
  <w:num w:numId="28" w16cid:durableId="563100503">
    <w:abstractNumId w:val="24"/>
  </w:num>
  <w:num w:numId="29" w16cid:durableId="1861818298">
    <w:abstractNumId w:val="23"/>
  </w:num>
  <w:num w:numId="30" w16cid:durableId="1827241855">
    <w:abstractNumId w:val="4"/>
  </w:num>
  <w:num w:numId="31" w16cid:durableId="417606001">
    <w:abstractNumId w:val="11"/>
  </w:num>
  <w:num w:numId="32" w16cid:durableId="1697849451">
    <w:abstractNumId w:val="36"/>
  </w:num>
  <w:num w:numId="33" w16cid:durableId="2130203477">
    <w:abstractNumId w:val="9"/>
  </w:num>
  <w:num w:numId="34" w16cid:durableId="1007246324">
    <w:abstractNumId w:val="18"/>
  </w:num>
  <w:num w:numId="35" w16cid:durableId="1869440794">
    <w:abstractNumId w:val="6"/>
  </w:num>
  <w:num w:numId="36" w16cid:durableId="673383268">
    <w:abstractNumId w:val="1"/>
  </w:num>
  <w:num w:numId="37" w16cid:durableId="1259876174">
    <w:abstractNumId w:val="0"/>
  </w:num>
  <w:num w:numId="38" w16cid:durableId="2129009847">
    <w:abstractNumId w:val="39"/>
  </w:num>
  <w:num w:numId="39" w16cid:durableId="1243878073">
    <w:abstractNumId w:val="22"/>
  </w:num>
  <w:num w:numId="40" w16cid:durableId="1816678451">
    <w:abstractNumId w:val="34"/>
  </w:num>
  <w:num w:numId="41" w16cid:durableId="1299920290">
    <w:abstractNumId w:val="26"/>
  </w:num>
  <w:num w:numId="42" w16cid:durableId="117356552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58C"/>
    <w:rsid w:val="00004C87"/>
    <w:rsid w:val="00016300"/>
    <w:rsid w:val="00030EB0"/>
    <w:rsid w:val="00054613"/>
    <w:rsid w:val="00060D75"/>
    <w:rsid w:val="0006130B"/>
    <w:rsid w:val="000645ED"/>
    <w:rsid w:val="0007484B"/>
    <w:rsid w:val="000802D5"/>
    <w:rsid w:val="0008443D"/>
    <w:rsid w:val="00084489"/>
    <w:rsid w:val="00087F7E"/>
    <w:rsid w:val="00093985"/>
    <w:rsid w:val="000A6FF3"/>
    <w:rsid w:val="000B4A7D"/>
    <w:rsid w:val="000C0060"/>
    <w:rsid w:val="000C4BF3"/>
    <w:rsid w:val="000C6227"/>
    <w:rsid w:val="000D056F"/>
    <w:rsid w:val="000D0837"/>
    <w:rsid w:val="000D55E4"/>
    <w:rsid w:val="000D6385"/>
    <w:rsid w:val="000E0631"/>
    <w:rsid w:val="000E1797"/>
    <w:rsid w:val="000E5880"/>
    <w:rsid w:val="000F3A11"/>
    <w:rsid w:val="000F4D43"/>
    <w:rsid w:val="000F5D10"/>
    <w:rsid w:val="00106ECA"/>
    <w:rsid w:val="00107A00"/>
    <w:rsid w:val="00107A2A"/>
    <w:rsid w:val="00115414"/>
    <w:rsid w:val="00127FBE"/>
    <w:rsid w:val="00131943"/>
    <w:rsid w:val="00132E5F"/>
    <w:rsid w:val="001341A6"/>
    <w:rsid w:val="001373A3"/>
    <w:rsid w:val="00144CDF"/>
    <w:rsid w:val="00161ED9"/>
    <w:rsid w:val="00162904"/>
    <w:rsid w:val="00163170"/>
    <w:rsid w:val="001772EA"/>
    <w:rsid w:val="00177A22"/>
    <w:rsid w:val="00183531"/>
    <w:rsid w:val="0018507F"/>
    <w:rsid w:val="001865AE"/>
    <w:rsid w:val="001A01FC"/>
    <w:rsid w:val="001A05C7"/>
    <w:rsid w:val="001A3193"/>
    <w:rsid w:val="001A70A1"/>
    <w:rsid w:val="001E7256"/>
    <w:rsid w:val="001E7A97"/>
    <w:rsid w:val="00205CE1"/>
    <w:rsid w:val="00207765"/>
    <w:rsid w:val="002079F5"/>
    <w:rsid w:val="002208A3"/>
    <w:rsid w:val="00221F3A"/>
    <w:rsid w:val="002240D9"/>
    <w:rsid w:val="00231229"/>
    <w:rsid w:val="00232861"/>
    <w:rsid w:val="00240CAF"/>
    <w:rsid w:val="00244DD8"/>
    <w:rsid w:val="0025383C"/>
    <w:rsid w:val="00264140"/>
    <w:rsid w:val="00264794"/>
    <w:rsid w:val="002857FE"/>
    <w:rsid w:val="00285E8B"/>
    <w:rsid w:val="002927AB"/>
    <w:rsid w:val="00294CA1"/>
    <w:rsid w:val="002978AB"/>
    <w:rsid w:val="002A7053"/>
    <w:rsid w:val="002B084B"/>
    <w:rsid w:val="002D2E7E"/>
    <w:rsid w:val="002E0CEC"/>
    <w:rsid w:val="002E21F4"/>
    <w:rsid w:val="002F1F66"/>
    <w:rsid w:val="002F3467"/>
    <w:rsid w:val="002F7FD2"/>
    <w:rsid w:val="00303054"/>
    <w:rsid w:val="0031258F"/>
    <w:rsid w:val="00315A9B"/>
    <w:rsid w:val="00317D8C"/>
    <w:rsid w:val="003304C2"/>
    <w:rsid w:val="0034024E"/>
    <w:rsid w:val="00344D74"/>
    <w:rsid w:val="003456E7"/>
    <w:rsid w:val="00345EFC"/>
    <w:rsid w:val="00350C29"/>
    <w:rsid w:val="00357412"/>
    <w:rsid w:val="00360A5D"/>
    <w:rsid w:val="003673B1"/>
    <w:rsid w:val="0036745E"/>
    <w:rsid w:val="0037319C"/>
    <w:rsid w:val="003750DB"/>
    <w:rsid w:val="003775BC"/>
    <w:rsid w:val="00380DA5"/>
    <w:rsid w:val="003851DA"/>
    <w:rsid w:val="0039729D"/>
    <w:rsid w:val="003A3FD8"/>
    <w:rsid w:val="003C3D47"/>
    <w:rsid w:val="003C7D9F"/>
    <w:rsid w:val="003E0EDF"/>
    <w:rsid w:val="003E5646"/>
    <w:rsid w:val="00410489"/>
    <w:rsid w:val="004341BE"/>
    <w:rsid w:val="00440B4B"/>
    <w:rsid w:val="0044123F"/>
    <w:rsid w:val="004414D7"/>
    <w:rsid w:val="00450E80"/>
    <w:rsid w:val="0046054F"/>
    <w:rsid w:val="00462339"/>
    <w:rsid w:val="00472A54"/>
    <w:rsid w:val="00475F4B"/>
    <w:rsid w:val="00481379"/>
    <w:rsid w:val="00483880"/>
    <w:rsid w:val="00491A9B"/>
    <w:rsid w:val="004A0FB3"/>
    <w:rsid w:val="004A488F"/>
    <w:rsid w:val="004B3330"/>
    <w:rsid w:val="004C4EC4"/>
    <w:rsid w:val="004C578A"/>
    <w:rsid w:val="004C6514"/>
    <w:rsid w:val="004C73BD"/>
    <w:rsid w:val="004D2D2D"/>
    <w:rsid w:val="004D7C7F"/>
    <w:rsid w:val="004E2355"/>
    <w:rsid w:val="004E52FC"/>
    <w:rsid w:val="004F6216"/>
    <w:rsid w:val="00501B8F"/>
    <w:rsid w:val="00504D67"/>
    <w:rsid w:val="005055ED"/>
    <w:rsid w:val="0051321E"/>
    <w:rsid w:val="00527D67"/>
    <w:rsid w:val="00530CFE"/>
    <w:rsid w:val="00532C27"/>
    <w:rsid w:val="0053478C"/>
    <w:rsid w:val="00535094"/>
    <w:rsid w:val="005423BB"/>
    <w:rsid w:val="00542686"/>
    <w:rsid w:val="00563B83"/>
    <w:rsid w:val="005676F8"/>
    <w:rsid w:val="00572234"/>
    <w:rsid w:val="0057639D"/>
    <w:rsid w:val="005772C5"/>
    <w:rsid w:val="005848B9"/>
    <w:rsid w:val="005938E6"/>
    <w:rsid w:val="005963A7"/>
    <w:rsid w:val="005A76A3"/>
    <w:rsid w:val="005B1C44"/>
    <w:rsid w:val="005B75BD"/>
    <w:rsid w:val="005C3410"/>
    <w:rsid w:val="005C68F3"/>
    <w:rsid w:val="005D0721"/>
    <w:rsid w:val="005E560E"/>
    <w:rsid w:val="005F5069"/>
    <w:rsid w:val="00620E1B"/>
    <w:rsid w:val="00622283"/>
    <w:rsid w:val="0062321E"/>
    <w:rsid w:val="00627561"/>
    <w:rsid w:val="00631646"/>
    <w:rsid w:val="00632282"/>
    <w:rsid w:val="006345E5"/>
    <w:rsid w:val="006419B0"/>
    <w:rsid w:val="00651DC3"/>
    <w:rsid w:val="00651E59"/>
    <w:rsid w:val="00653156"/>
    <w:rsid w:val="00656CBE"/>
    <w:rsid w:val="00663A3F"/>
    <w:rsid w:val="006777D1"/>
    <w:rsid w:val="00680700"/>
    <w:rsid w:val="00684606"/>
    <w:rsid w:val="00684AC5"/>
    <w:rsid w:val="00696F3E"/>
    <w:rsid w:val="006B0511"/>
    <w:rsid w:val="006B1B43"/>
    <w:rsid w:val="006D097B"/>
    <w:rsid w:val="006D192A"/>
    <w:rsid w:val="006D7337"/>
    <w:rsid w:val="006D786A"/>
    <w:rsid w:val="006E2A29"/>
    <w:rsid w:val="006E42A3"/>
    <w:rsid w:val="006E76B7"/>
    <w:rsid w:val="006F392B"/>
    <w:rsid w:val="006F7532"/>
    <w:rsid w:val="0071700B"/>
    <w:rsid w:val="007316F8"/>
    <w:rsid w:val="00733ADD"/>
    <w:rsid w:val="0074236E"/>
    <w:rsid w:val="007510BF"/>
    <w:rsid w:val="0075219C"/>
    <w:rsid w:val="007550A1"/>
    <w:rsid w:val="0075545E"/>
    <w:rsid w:val="00761891"/>
    <w:rsid w:val="00761D94"/>
    <w:rsid w:val="0076262E"/>
    <w:rsid w:val="0078047C"/>
    <w:rsid w:val="00794880"/>
    <w:rsid w:val="00795F03"/>
    <w:rsid w:val="007B12C8"/>
    <w:rsid w:val="007B1828"/>
    <w:rsid w:val="007C33A6"/>
    <w:rsid w:val="007C61D0"/>
    <w:rsid w:val="007C7C8A"/>
    <w:rsid w:val="007D0180"/>
    <w:rsid w:val="007D4D96"/>
    <w:rsid w:val="007D4E0E"/>
    <w:rsid w:val="007E422C"/>
    <w:rsid w:val="007E428A"/>
    <w:rsid w:val="007F02B0"/>
    <w:rsid w:val="007F32D7"/>
    <w:rsid w:val="007F3E4E"/>
    <w:rsid w:val="0080417C"/>
    <w:rsid w:val="00816C8E"/>
    <w:rsid w:val="00831F7A"/>
    <w:rsid w:val="00833525"/>
    <w:rsid w:val="00836A5F"/>
    <w:rsid w:val="00841299"/>
    <w:rsid w:val="00842448"/>
    <w:rsid w:val="00846F8E"/>
    <w:rsid w:val="00852769"/>
    <w:rsid w:val="00857F89"/>
    <w:rsid w:val="00863029"/>
    <w:rsid w:val="00867671"/>
    <w:rsid w:val="008750C6"/>
    <w:rsid w:val="00875611"/>
    <w:rsid w:val="00875FD8"/>
    <w:rsid w:val="00877E5F"/>
    <w:rsid w:val="008805C3"/>
    <w:rsid w:val="00884C49"/>
    <w:rsid w:val="00891DC7"/>
    <w:rsid w:val="008970CF"/>
    <w:rsid w:val="00897776"/>
    <w:rsid w:val="008A3C61"/>
    <w:rsid w:val="008C0563"/>
    <w:rsid w:val="008D16F3"/>
    <w:rsid w:val="008F7FDD"/>
    <w:rsid w:val="00903A97"/>
    <w:rsid w:val="00915020"/>
    <w:rsid w:val="00933512"/>
    <w:rsid w:val="009369C5"/>
    <w:rsid w:val="00940068"/>
    <w:rsid w:val="0094478C"/>
    <w:rsid w:val="009458EC"/>
    <w:rsid w:val="00947BD9"/>
    <w:rsid w:val="00950F3E"/>
    <w:rsid w:val="00956B4A"/>
    <w:rsid w:val="00960243"/>
    <w:rsid w:val="0096608D"/>
    <w:rsid w:val="00971DDB"/>
    <w:rsid w:val="009739DF"/>
    <w:rsid w:val="00982069"/>
    <w:rsid w:val="00983F53"/>
    <w:rsid w:val="009878AD"/>
    <w:rsid w:val="00995AD6"/>
    <w:rsid w:val="009978CC"/>
    <w:rsid w:val="009A5EE1"/>
    <w:rsid w:val="009B3C99"/>
    <w:rsid w:val="009B4023"/>
    <w:rsid w:val="009B7C0D"/>
    <w:rsid w:val="009C6A40"/>
    <w:rsid w:val="009D098F"/>
    <w:rsid w:val="009D4FD6"/>
    <w:rsid w:val="009F5338"/>
    <w:rsid w:val="00A02DF1"/>
    <w:rsid w:val="00A040ED"/>
    <w:rsid w:val="00A05607"/>
    <w:rsid w:val="00A12EA5"/>
    <w:rsid w:val="00A1367D"/>
    <w:rsid w:val="00A249B0"/>
    <w:rsid w:val="00A37F0D"/>
    <w:rsid w:val="00A528F2"/>
    <w:rsid w:val="00A57447"/>
    <w:rsid w:val="00A57C8B"/>
    <w:rsid w:val="00A62DB1"/>
    <w:rsid w:val="00A94405"/>
    <w:rsid w:val="00A94EF2"/>
    <w:rsid w:val="00A95E4C"/>
    <w:rsid w:val="00AA62B8"/>
    <w:rsid w:val="00AA6868"/>
    <w:rsid w:val="00AB6C84"/>
    <w:rsid w:val="00AC1E74"/>
    <w:rsid w:val="00AC315A"/>
    <w:rsid w:val="00AC5918"/>
    <w:rsid w:val="00AD09F4"/>
    <w:rsid w:val="00AD2A63"/>
    <w:rsid w:val="00AD64CD"/>
    <w:rsid w:val="00AE79D3"/>
    <w:rsid w:val="00AF1EA7"/>
    <w:rsid w:val="00B065BA"/>
    <w:rsid w:val="00B10DC1"/>
    <w:rsid w:val="00B12E93"/>
    <w:rsid w:val="00B21DC5"/>
    <w:rsid w:val="00B31417"/>
    <w:rsid w:val="00B31712"/>
    <w:rsid w:val="00B4193D"/>
    <w:rsid w:val="00B43A61"/>
    <w:rsid w:val="00B53265"/>
    <w:rsid w:val="00B6250B"/>
    <w:rsid w:val="00B66CC5"/>
    <w:rsid w:val="00B721AE"/>
    <w:rsid w:val="00B756B4"/>
    <w:rsid w:val="00B77194"/>
    <w:rsid w:val="00B77CDC"/>
    <w:rsid w:val="00B92348"/>
    <w:rsid w:val="00B9631A"/>
    <w:rsid w:val="00BA48E0"/>
    <w:rsid w:val="00BB1D17"/>
    <w:rsid w:val="00BD542F"/>
    <w:rsid w:val="00BE39E6"/>
    <w:rsid w:val="00BE633F"/>
    <w:rsid w:val="00BF1EDF"/>
    <w:rsid w:val="00BF4DAA"/>
    <w:rsid w:val="00C02E26"/>
    <w:rsid w:val="00C136C5"/>
    <w:rsid w:val="00C13CC0"/>
    <w:rsid w:val="00C20F87"/>
    <w:rsid w:val="00C330BD"/>
    <w:rsid w:val="00C33F46"/>
    <w:rsid w:val="00C3789A"/>
    <w:rsid w:val="00C5021C"/>
    <w:rsid w:val="00C742B2"/>
    <w:rsid w:val="00C96291"/>
    <w:rsid w:val="00CA1823"/>
    <w:rsid w:val="00CA1DAC"/>
    <w:rsid w:val="00CB67B8"/>
    <w:rsid w:val="00CC0747"/>
    <w:rsid w:val="00CC1C1A"/>
    <w:rsid w:val="00CC3EC2"/>
    <w:rsid w:val="00CC50DF"/>
    <w:rsid w:val="00CC72ED"/>
    <w:rsid w:val="00CD1EBC"/>
    <w:rsid w:val="00CD2A9E"/>
    <w:rsid w:val="00CD3E7F"/>
    <w:rsid w:val="00CD70EA"/>
    <w:rsid w:val="00CD7F5F"/>
    <w:rsid w:val="00D110B8"/>
    <w:rsid w:val="00D13C3C"/>
    <w:rsid w:val="00D21661"/>
    <w:rsid w:val="00D2594F"/>
    <w:rsid w:val="00D25CB3"/>
    <w:rsid w:val="00D36344"/>
    <w:rsid w:val="00D3753E"/>
    <w:rsid w:val="00D404EB"/>
    <w:rsid w:val="00D42D85"/>
    <w:rsid w:val="00D70BD7"/>
    <w:rsid w:val="00D72086"/>
    <w:rsid w:val="00D8687C"/>
    <w:rsid w:val="00DA7114"/>
    <w:rsid w:val="00DB53F0"/>
    <w:rsid w:val="00DB667D"/>
    <w:rsid w:val="00DD0902"/>
    <w:rsid w:val="00E04C8A"/>
    <w:rsid w:val="00E0541F"/>
    <w:rsid w:val="00E14C39"/>
    <w:rsid w:val="00E16F44"/>
    <w:rsid w:val="00E20249"/>
    <w:rsid w:val="00E21AAD"/>
    <w:rsid w:val="00E22744"/>
    <w:rsid w:val="00E22CA4"/>
    <w:rsid w:val="00E31B03"/>
    <w:rsid w:val="00E326E8"/>
    <w:rsid w:val="00E344E8"/>
    <w:rsid w:val="00E3457C"/>
    <w:rsid w:val="00E41006"/>
    <w:rsid w:val="00E45915"/>
    <w:rsid w:val="00E533CA"/>
    <w:rsid w:val="00E5459F"/>
    <w:rsid w:val="00E5561D"/>
    <w:rsid w:val="00E56A2A"/>
    <w:rsid w:val="00E62534"/>
    <w:rsid w:val="00E629CE"/>
    <w:rsid w:val="00E64792"/>
    <w:rsid w:val="00E67DF8"/>
    <w:rsid w:val="00E72903"/>
    <w:rsid w:val="00E72C8C"/>
    <w:rsid w:val="00E84037"/>
    <w:rsid w:val="00E85118"/>
    <w:rsid w:val="00E860ED"/>
    <w:rsid w:val="00E9013F"/>
    <w:rsid w:val="00E90BD1"/>
    <w:rsid w:val="00E9318F"/>
    <w:rsid w:val="00E93C6A"/>
    <w:rsid w:val="00E94892"/>
    <w:rsid w:val="00EA16F9"/>
    <w:rsid w:val="00EA3477"/>
    <w:rsid w:val="00EB1ACE"/>
    <w:rsid w:val="00EB5E9D"/>
    <w:rsid w:val="00ED17B8"/>
    <w:rsid w:val="00ED6054"/>
    <w:rsid w:val="00EE7FA6"/>
    <w:rsid w:val="00EF5075"/>
    <w:rsid w:val="00EF7990"/>
    <w:rsid w:val="00F02F2D"/>
    <w:rsid w:val="00F03EBE"/>
    <w:rsid w:val="00F06768"/>
    <w:rsid w:val="00F0747F"/>
    <w:rsid w:val="00F220F3"/>
    <w:rsid w:val="00F22209"/>
    <w:rsid w:val="00F22643"/>
    <w:rsid w:val="00F2633D"/>
    <w:rsid w:val="00F349F2"/>
    <w:rsid w:val="00F36561"/>
    <w:rsid w:val="00F407BF"/>
    <w:rsid w:val="00F412EC"/>
    <w:rsid w:val="00F419AA"/>
    <w:rsid w:val="00F45226"/>
    <w:rsid w:val="00F4577F"/>
    <w:rsid w:val="00F46350"/>
    <w:rsid w:val="00F52292"/>
    <w:rsid w:val="00F57F36"/>
    <w:rsid w:val="00F6158C"/>
    <w:rsid w:val="00F751B7"/>
    <w:rsid w:val="00F96D08"/>
    <w:rsid w:val="00F96D63"/>
    <w:rsid w:val="00FA0E93"/>
    <w:rsid w:val="00FC232B"/>
    <w:rsid w:val="00FC6067"/>
    <w:rsid w:val="00FD043E"/>
    <w:rsid w:val="00FD18CD"/>
    <w:rsid w:val="00FD7B0A"/>
    <w:rsid w:val="00FE077E"/>
    <w:rsid w:val="00FE38F2"/>
    <w:rsid w:val="00FE4CE9"/>
    <w:rsid w:val="00FF4FA5"/>
    <w:rsid w:val="00FF7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0C15F618"/>
  <w15:chartTrackingRefBased/>
  <w15:docId w15:val="{3B4C718E-A6BF-4F2D-AF5D-C33CB73C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7671"/>
    <w:rPr>
      <w:rFonts w:ascii="Trebuchet MS" w:hAnsi="Trebuchet MS"/>
      <w:sz w:val="22"/>
    </w:rPr>
  </w:style>
  <w:style w:type="paragraph" w:styleId="Kop1">
    <w:name w:val="heading 1"/>
    <w:basedOn w:val="Standaard"/>
    <w:next w:val="Standaard"/>
    <w:link w:val="Kop1Char"/>
    <w:uiPriority w:val="9"/>
    <w:qFormat/>
    <w:rsid w:val="0075545E"/>
    <w:pPr>
      <w:keepNext/>
      <w:keepLines/>
      <w:outlineLvl w:val="0"/>
    </w:pPr>
    <w:rPr>
      <w:rFonts w:eastAsia="MS Gothic"/>
      <w:b/>
      <w:bCs/>
      <w:sz w:val="36"/>
      <w:szCs w:val="28"/>
    </w:rPr>
  </w:style>
  <w:style w:type="paragraph" w:styleId="Kop2">
    <w:name w:val="heading 2"/>
    <w:basedOn w:val="Standaard"/>
    <w:next w:val="Standaard"/>
    <w:link w:val="Kop2Char"/>
    <w:qFormat/>
    <w:rsid w:val="0076262E"/>
    <w:pPr>
      <w:keepNext/>
      <w:outlineLvl w:val="1"/>
    </w:pPr>
    <w:rPr>
      <w:b/>
      <w:cap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E22744"/>
    <w:pPr>
      <w:tabs>
        <w:tab w:val="center" w:pos="4536"/>
        <w:tab w:val="right" w:pos="9072"/>
      </w:tabs>
    </w:pPr>
  </w:style>
  <w:style w:type="paragraph" w:styleId="Voettekst">
    <w:name w:val="footer"/>
    <w:basedOn w:val="Standaard"/>
    <w:link w:val="VoettekstChar"/>
    <w:uiPriority w:val="99"/>
    <w:rsid w:val="00E22744"/>
    <w:pPr>
      <w:tabs>
        <w:tab w:val="center" w:pos="4536"/>
        <w:tab w:val="right" w:pos="9072"/>
      </w:tabs>
    </w:pPr>
  </w:style>
  <w:style w:type="character" w:styleId="Paginanummer">
    <w:name w:val="page number"/>
    <w:basedOn w:val="Standaardalinea-lettertype"/>
    <w:rsid w:val="00E22744"/>
  </w:style>
  <w:style w:type="paragraph" w:styleId="Plattetekst">
    <w:name w:val="Body Text"/>
    <w:basedOn w:val="Standaard"/>
    <w:rsid w:val="00E22744"/>
    <w:pPr>
      <w:pBdr>
        <w:top w:val="single" w:sz="4" w:space="1" w:color="auto"/>
        <w:left w:val="single" w:sz="4" w:space="4" w:color="auto"/>
        <w:bottom w:val="single" w:sz="4" w:space="1" w:color="auto"/>
        <w:right w:val="single" w:sz="4" w:space="4" w:color="auto"/>
      </w:pBdr>
    </w:pPr>
  </w:style>
  <w:style w:type="character" w:styleId="Regelnummer">
    <w:name w:val="line number"/>
    <w:rsid w:val="00E22744"/>
    <w:rPr>
      <w:rFonts w:ascii="Arial" w:hAnsi="Arial"/>
    </w:rPr>
  </w:style>
  <w:style w:type="character" w:styleId="Hyperlink">
    <w:name w:val="Hyperlink"/>
    <w:uiPriority w:val="99"/>
    <w:rsid w:val="00E22744"/>
    <w:rPr>
      <w:color w:val="0000FF"/>
      <w:u w:val="single"/>
    </w:rPr>
  </w:style>
  <w:style w:type="paragraph" w:styleId="Plattetekst2">
    <w:name w:val="Body Text 2"/>
    <w:basedOn w:val="Standaard"/>
    <w:rsid w:val="00E22744"/>
    <w:rPr>
      <w:sz w:val="18"/>
    </w:rPr>
  </w:style>
  <w:style w:type="paragraph" w:styleId="Plattetekstinspringen">
    <w:name w:val="Body Text Indent"/>
    <w:basedOn w:val="Standaard"/>
    <w:rsid w:val="00244DD8"/>
    <w:pPr>
      <w:spacing w:after="120"/>
      <w:ind w:left="283"/>
    </w:pPr>
  </w:style>
  <w:style w:type="paragraph" w:styleId="Ballontekst">
    <w:name w:val="Balloon Text"/>
    <w:basedOn w:val="Standaard"/>
    <w:semiHidden/>
    <w:rsid w:val="00A57447"/>
    <w:rPr>
      <w:rFonts w:ascii="Tahoma" w:hAnsi="Tahoma" w:cs="Tahoma"/>
      <w:sz w:val="16"/>
      <w:szCs w:val="16"/>
    </w:rPr>
  </w:style>
  <w:style w:type="character" w:customStyle="1" w:styleId="Kop2Char">
    <w:name w:val="Kop 2 Char"/>
    <w:link w:val="Kop2"/>
    <w:rsid w:val="0076262E"/>
    <w:rPr>
      <w:rFonts w:ascii="Trebuchet MS" w:hAnsi="Trebuchet MS"/>
      <w:b/>
      <w:caps/>
      <w:sz w:val="24"/>
      <w:lang w:val="nl"/>
    </w:rPr>
  </w:style>
  <w:style w:type="paragraph" w:styleId="Documentstructuur">
    <w:name w:val="Document Map"/>
    <w:basedOn w:val="Standaard"/>
    <w:link w:val="DocumentstructuurChar"/>
    <w:uiPriority w:val="99"/>
    <w:semiHidden/>
    <w:unhideWhenUsed/>
    <w:rsid w:val="00663A3F"/>
    <w:rPr>
      <w:rFonts w:ascii="Tahoma" w:hAnsi="Tahoma" w:cs="Tahoma"/>
      <w:sz w:val="16"/>
      <w:szCs w:val="16"/>
    </w:rPr>
  </w:style>
  <w:style w:type="character" w:customStyle="1" w:styleId="DocumentstructuurChar">
    <w:name w:val="Documentstructuur Char"/>
    <w:link w:val="Documentstructuur"/>
    <w:uiPriority w:val="99"/>
    <w:semiHidden/>
    <w:rsid w:val="00663A3F"/>
    <w:rPr>
      <w:rFonts w:ascii="Tahoma" w:hAnsi="Tahoma" w:cs="Tahoma"/>
      <w:sz w:val="16"/>
      <w:szCs w:val="16"/>
      <w:lang w:val="nl"/>
    </w:rPr>
  </w:style>
  <w:style w:type="character" w:customStyle="1" w:styleId="Kop1Char">
    <w:name w:val="Kop 1 Char"/>
    <w:link w:val="Kop1"/>
    <w:uiPriority w:val="9"/>
    <w:rsid w:val="0075545E"/>
    <w:rPr>
      <w:rFonts w:ascii="Trebuchet MS" w:eastAsia="MS Gothic" w:hAnsi="Trebuchet MS"/>
      <w:b/>
      <w:bCs/>
      <w:sz w:val="36"/>
      <w:szCs w:val="28"/>
      <w:lang w:val="nl"/>
    </w:rPr>
  </w:style>
  <w:style w:type="paragraph" w:styleId="Lijstalinea">
    <w:name w:val="List Paragraph"/>
    <w:basedOn w:val="Standaard"/>
    <w:uiPriority w:val="34"/>
    <w:qFormat/>
    <w:rsid w:val="00F6158C"/>
    <w:pPr>
      <w:ind w:left="720"/>
      <w:contextualSpacing/>
    </w:pPr>
  </w:style>
  <w:style w:type="character" w:customStyle="1" w:styleId="KoptekstChar">
    <w:name w:val="Koptekst Char"/>
    <w:basedOn w:val="Standaardalinea-lettertype"/>
    <w:link w:val="Koptekst"/>
    <w:uiPriority w:val="99"/>
    <w:rsid w:val="007C7C8A"/>
    <w:rPr>
      <w:rFonts w:ascii="Trebuchet MS" w:hAnsi="Trebuchet MS"/>
      <w:sz w:val="22"/>
    </w:rPr>
  </w:style>
  <w:style w:type="character" w:customStyle="1" w:styleId="VoettekstChar">
    <w:name w:val="Voettekst Char"/>
    <w:basedOn w:val="Standaardalinea-lettertype"/>
    <w:link w:val="Voettekst"/>
    <w:uiPriority w:val="99"/>
    <w:rsid w:val="00C02E26"/>
    <w:rPr>
      <w:rFonts w:ascii="Trebuchet MS" w:hAnsi="Trebuchet MS"/>
      <w:sz w:val="22"/>
    </w:rPr>
  </w:style>
  <w:style w:type="paragraph" w:customStyle="1" w:styleId="m8227460233088113962msolistparagraph">
    <w:name w:val="m_8227460233088113962msolistparagraph"/>
    <w:basedOn w:val="Standaard"/>
    <w:rsid w:val="009B7C0D"/>
    <w:pPr>
      <w:spacing w:before="100" w:beforeAutospacing="1" w:after="100" w:afterAutospacing="1"/>
    </w:pPr>
    <w:rPr>
      <w:rFonts w:ascii="Times New Roman" w:eastAsiaTheme="minorHAnsi" w:hAnsi="Times New Roman"/>
      <w:sz w:val="24"/>
      <w:szCs w:val="24"/>
    </w:rPr>
  </w:style>
  <w:style w:type="paragraph" w:styleId="Voetnoottekst">
    <w:name w:val="footnote text"/>
    <w:basedOn w:val="Standaard"/>
    <w:link w:val="VoetnoottekstChar"/>
    <w:uiPriority w:val="99"/>
    <w:semiHidden/>
    <w:unhideWhenUsed/>
    <w:rsid w:val="0037319C"/>
    <w:rPr>
      <w:sz w:val="20"/>
    </w:rPr>
  </w:style>
  <w:style w:type="character" w:customStyle="1" w:styleId="VoetnoottekstChar">
    <w:name w:val="Voetnoottekst Char"/>
    <w:basedOn w:val="Standaardalinea-lettertype"/>
    <w:link w:val="Voetnoottekst"/>
    <w:uiPriority w:val="99"/>
    <w:semiHidden/>
    <w:rsid w:val="0037319C"/>
    <w:rPr>
      <w:rFonts w:ascii="Trebuchet MS" w:hAnsi="Trebuchet MS"/>
    </w:rPr>
  </w:style>
  <w:style w:type="character" w:styleId="Voetnootmarkering">
    <w:name w:val="footnote reference"/>
    <w:basedOn w:val="Standaardalinea-lettertype"/>
    <w:uiPriority w:val="99"/>
    <w:semiHidden/>
    <w:unhideWhenUsed/>
    <w:rsid w:val="0037319C"/>
    <w:rPr>
      <w:vertAlign w:val="superscript"/>
    </w:rPr>
  </w:style>
  <w:style w:type="paragraph" w:styleId="Normaalweb">
    <w:name w:val="Normal (Web)"/>
    <w:basedOn w:val="Standaard"/>
    <w:uiPriority w:val="99"/>
    <w:semiHidden/>
    <w:unhideWhenUsed/>
    <w:rsid w:val="00501B8F"/>
    <w:pPr>
      <w:spacing w:before="100" w:beforeAutospacing="1" w:after="100" w:afterAutospacing="1"/>
    </w:pPr>
    <w:rPr>
      <w:rFonts w:ascii="Times New Roman" w:hAnsi="Times New Roman"/>
      <w:sz w:val="24"/>
      <w:szCs w:val="24"/>
    </w:rPr>
  </w:style>
  <w:style w:type="table" w:styleId="Tabelraster">
    <w:name w:val="Table Grid"/>
    <w:basedOn w:val="Standaardtabel"/>
    <w:uiPriority w:val="59"/>
    <w:rsid w:val="000F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880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274">
      <w:bodyDiv w:val="1"/>
      <w:marLeft w:val="0"/>
      <w:marRight w:val="0"/>
      <w:marTop w:val="0"/>
      <w:marBottom w:val="0"/>
      <w:divBdr>
        <w:top w:val="none" w:sz="0" w:space="0" w:color="auto"/>
        <w:left w:val="none" w:sz="0" w:space="0" w:color="auto"/>
        <w:bottom w:val="none" w:sz="0" w:space="0" w:color="auto"/>
        <w:right w:val="none" w:sz="0" w:space="0" w:color="auto"/>
      </w:divBdr>
    </w:div>
    <w:div w:id="264315537">
      <w:bodyDiv w:val="1"/>
      <w:marLeft w:val="0"/>
      <w:marRight w:val="0"/>
      <w:marTop w:val="0"/>
      <w:marBottom w:val="0"/>
      <w:divBdr>
        <w:top w:val="none" w:sz="0" w:space="0" w:color="auto"/>
        <w:left w:val="none" w:sz="0" w:space="0" w:color="auto"/>
        <w:bottom w:val="none" w:sz="0" w:space="0" w:color="auto"/>
        <w:right w:val="none" w:sz="0" w:space="0" w:color="auto"/>
      </w:divBdr>
    </w:div>
    <w:div w:id="335427649">
      <w:bodyDiv w:val="1"/>
      <w:marLeft w:val="0"/>
      <w:marRight w:val="0"/>
      <w:marTop w:val="0"/>
      <w:marBottom w:val="0"/>
      <w:divBdr>
        <w:top w:val="none" w:sz="0" w:space="0" w:color="auto"/>
        <w:left w:val="none" w:sz="0" w:space="0" w:color="auto"/>
        <w:bottom w:val="none" w:sz="0" w:space="0" w:color="auto"/>
        <w:right w:val="none" w:sz="0" w:space="0" w:color="auto"/>
      </w:divBdr>
    </w:div>
    <w:div w:id="477843116">
      <w:bodyDiv w:val="1"/>
      <w:marLeft w:val="0"/>
      <w:marRight w:val="0"/>
      <w:marTop w:val="0"/>
      <w:marBottom w:val="0"/>
      <w:divBdr>
        <w:top w:val="none" w:sz="0" w:space="0" w:color="auto"/>
        <w:left w:val="none" w:sz="0" w:space="0" w:color="auto"/>
        <w:bottom w:val="none" w:sz="0" w:space="0" w:color="auto"/>
        <w:right w:val="none" w:sz="0" w:space="0" w:color="auto"/>
      </w:divBdr>
      <w:divsChild>
        <w:div w:id="829180540">
          <w:marLeft w:val="0"/>
          <w:marRight w:val="0"/>
          <w:marTop w:val="0"/>
          <w:marBottom w:val="0"/>
          <w:divBdr>
            <w:top w:val="none" w:sz="0" w:space="0" w:color="auto"/>
            <w:left w:val="none" w:sz="0" w:space="0" w:color="auto"/>
            <w:bottom w:val="none" w:sz="0" w:space="0" w:color="auto"/>
            <w:right w:val="none" w:sz="0" w:space="0" w:color="auto"/>
          </w:divBdr>
          <w:divsChild>
            <w:div w:id="299044116">
              <w:marLeft w:val="0"/>
              <w:marRight w:val="0"/>
              <w:marTop w:val="0"/>
              <w:marBottom w:val="0"/>
              <w:divBdr>
                <w:top w:val="none" w:sz="0" w:space="0" w:color="auto"/>
                <w:left w:val="none" w:sz="0" w:space="0" w:color="auto"/>
                <w:bottom w:val="none" w:sz="0" w:space="0" w:color="auto"/>
                <w:right w:val="none" w:sz="0" w:space="0" w:color="auto"/>
              </w:divBdr>
              <w:divsChild>
                <w:div w:id="699478440">
                  <w:marLeft w:val="0"/>
                  <w:marRight w:val="0"/>
                  <w:marTop w:val="0"/>
                  <w:marBottom w:val="0"/>
                  <w:divBdr>
                    <w:top w:val="none" w:sz="0" w:space="0" w:color="auto"/>
                    <w:left w:val="none" w:sz="0" w:space="0" w:color="auto"/>
                    <w:bottom w:val="none" w:sz="0" w:space="0" w:color="auto"/>
                    <w:right w:val="none" w:sz="0" w:space="0" w:color="auto"/>
                  </w:divBdr>
                  <w:divsChild>
                    <w:div w:id="1411276104">
                      <w:marLeft w:val="0"/>
                      <w:marRight w:val="0"/>
                      <w:marTop w:val="0"/>
                      <w:marBottom w:val="0"/>
                      <w:divBdr>
                        <w:top w:val="none" w:sz="0" w:space="0" w:color="auto"/>
                        <w:left w:val="none" w:sz="0" w:space="0" w:color="auto"/>
                        <w:bottom w:val="none" w:sz="0" w:space="0" w:color="auto"/>
                        <w:right w:val="none" w:sz="0" w:space="0" w:color="auto"/>
                      </w:divBdr>
                      <w:divsChild>
                        <w:div w:id="20023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346924">
      <w:bodyDiv w:val="1"/>
      <w:marLeft w:val="0"/>
      <w:marRight w:val="0"/>
      <w:marTop w:val="0"/>
      <w:marBottom w:val="0"/>
      <w:divBdr>
        <w:top w:val="none" w:sz="0" w:space="0" w:color="auto"/>
        <w:left w:val="none" w:sz="0" w:space="0" w:color="auto"/>
        <w:bottom w:val="none" w:sz="0" w:space="0" w:color="auto"/>
        <w:right w:val="none" w:sz="0" w:space="0" w:color="auto"/>
      </w:divBdr>
    </w:div>
    <w:div w:id="640229270">
      <w:bodyDiv w:val="1"/>
      <w:marLeft w:val="0"/>
      <w:marRight w:val="0"/>
      <w:marTop w:val="0"/>
      <w:marBottom w:val="0"/>
      <w:divBdr>
        <w:top w:val="none" w:sz="0" w:space="0" w:color="auto"/>
        <w:left w:val="none" w:sz="0" w:space="0" w:color="auto"/>
        <w:bottom w:val="none" w:sz="0" w:space="0" w:color="auto"/>
        <w:right w:val="none" w:sz="0" w:space="0" w:color="auto"/>
      </w:divBdr>
      <w:divsChild>
        <w:div w:id="1554542504">
          <w:marLeft w:val="0"/>
          <w:marRight w:val="0"/>
          <w:marTop w:val="0"/>
          <w:marBottom w:val="0"/>
          <w:divBdr>
            <w:top w:val="none" w:sz="0" w:space="0" w:color="auto"/>
            <w:left w:val="none" w:sz="0" w:space="0" w:color="auto"/>
            <w:bottom w:val="none" w:sz="0" w:space="0" w:color="auto"/>
            <w:right w:val="none" w:sz="0" w:space="0" w:color="auto"/>
          </w:divBdr>
          <w:divsChild>
            <w:div w:id="558790810">
              <w:marLeft w:val="0"/>
              <w:marRight w:val="0"/>
              <w:marTop w:val="0"/>
              <w:marBottom w:val="0"/>
              <w:divBdr>
                <w:top w:val="none" w:sz="0" w:space="0" w:color="auto"/>
                <w:left w:val="none" w:sz="0" w:space="0" w:color="auto"/>
                <w:bottom w:val="none" w:sz="0" w:space="0" w:color="auto"/>
                <w:right w:val="none" w:sz="0" w:space="0" w:color="auto"/>
              </w:divBdr>
              <w:divsChild>
                <w:div w:id="15216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7263">
      <w:bodyDiv w:val="1"/>
      <w:marLeft w:val="0"/>
      <w:marRight w:val="0"/>
      <w:marTop w:val="0"/>
      <w:marBottom w:val="0"/>
      <w:divBdr>
        <w:top w:val="none" w:sz="0" w:space="0" w:color="auto"/>
        <w:left w:val="none" w:sz="0" w:space="0" w:color="auto"/>
        <w:bottom w:val="none" w:sz="0" w:space="0" w:color="auto"/>
        <w:right w:val="none" w:sz="0" w:space="0" w:color="auto"/>
      </w:divBdr>
    </w:div>
    <w:div w:id="699554753">
      <w:bodyDiv w:val="1"/>
      <w:marLeft w:val="0"/>
      <w:marRight w:val="0"/>
      <w:marTop w:val="0"/>
      <w:marBottom w:val="0"/>
      <w:divBdr>
        <w:top w:val="none" w:sz="0" w:space="0" w:color="auto"/>
        <w:left w:val="none" w:sz="0" w:space="0" w:color="auto"/>
        <w:bottom w:val="none" w:sz="0" w:space="0" w:color="auto"/>
        <w:right w:val="none" w:sz="0" w:space="0" w:color="auto"/>
      </w:divBdr>
    </w:div>
    <w:div w:id="894003935">
      <w:bodyDiv w:val="1"/>
      <w:marLeft w:val="0"/>
      <w:marRight w:val="0"/>
      <w:marTop w:val="0"/>
      <w:marBottom w:val="0"/>
      <w:divBdr>
        <w:top w:val="none" w:sz="0" w:space="0" w:color="auto"/>
        <w:left w:val="none" w:sz="0" w:space="0" w:color="auto"/>
        <w:bottom w:val="none" w:sz="0" w:space="0" w:color="auto"/>
        <w:right w:val="none" w:sz="0" w:space="0" w:color="auto"/>
      </w:divBdr>
    </w:div>
    <w:div w:id="905651733">
      <w:bodyDiv w:val="1"/>
      <w:marLeft w:val="0"/>
      <w:marRight w:val="0"/>
      <w:marTop w:val="0"/>
      <w:marBottom w:val="0"/>
      <w:divBdr>
        <w:top w:val="none" w:sz="0" w:space="0" w:color="auto"/>
        <w:left w:val="none" w:sz="0" w:space="0" w:color="auto"/>
        <w:bottom w:val="none" w:sz="0" w:space="0" w:color="auto"/>
        <w:right w:val="none" w:sz="0" w:space="0" w:color="auto"/>
      </w:divBdr>
    </w:div>
    <w:div w:id="988948593">
      <w:bodyDiv w:val="1"/>
      <w:marLeft w:val="0"/>
      <w:marRight w:val="0"/>
      <w:marTop w:val="0"/>
      <w:marBottom w:val="0"/>
      <w:divBdr>
        <w:top w:val="none" w:sz="0" w:space="0" w:color="auto"/>
        <w:left w:val="none" w:sz="0" w:space="0" w:color="auto"/>
        <w:bottom w:val="none" w:sz="0" w:space="0" w:color="auto"/>
        <w:right w:val="none" w:sz="0" w:space="0" w:color="auto"/>
      </w:divBdr>
    </w:div>
    <w:div w:id="1129128530">
      <w:bodyDiv w:val="1"/>
      <w:marLeft w:val="0"/>
      <w:marRight w:val="0"/>
      <w:marTop w:val="0"/>
      <w:marBottom w:val="0"/>
      <w:divBdr>
        <w:top w:val="none" w:sz="0" w:space="0" w:color="auto"/>
        <w:left w:val="none" w:sz="0" w:space="0" w:color="auto"/>
        <w:bottom w:val="none" w:sz="0" w:space="0" w:color="auto"/>
        <w:right w:val="none" w:sz="0" w:space="0" w:color="auto"/>
      </w:divBdr>
    </w:div>
    <w:div w:id="1238975586">
      <w:bodyDiv w:val="1"/>
      <w:marLeft w:val="0"/>
      <w:marRight w:val="0"/>
      <w:marTop w:val="0"/>
      <w:marBottom w:val="0"/>
      <w:divBdr>
        <w:top w:val="none" w:sz="0" w:space="0" w:color="auto"/>
        <w:left w:val="none" w:sz="0" w:space="0" w:color="auto"/>
        <w:bottom w:val="none" w:sz="0" w:space="0" w:color="auto"/>
        <w:right w:val="none" w:sz="0" w:space="0" w:color="auto"/>
      </w:divBdr>
    </w:div>
    <w:div w:id="1671374974">
      <w:bodyDiv w:val="1"/>
      <w:marLeft w:val="0"/>
      <w:marRight w:val="0"/>
      <w:marTop w:val="0"/>
      <w:marBottom w:val="0"/>
      <w:divBdr>
        <w:top w:val="none" w:sz="0" w:space="0" w:color="auto"/>
        <w:left w:val="none" w:sz="0" w:space="0" w:color="auto"/>
        <w:bottom w:val="none" w:sz="0" w:space="0" w:color="auto"/>
        <w:right w:val="none" w:sz="0" w:space="0" w:color="auto"/>
      </w:divBdr>
    </w:div>
    <w:div w:id="1836843757">
      <w:bodyDiv w:val="1"/>
      <w:marLeft w:val="0"/>
      <w:marRight w:val="0"/>
      <w:marTop w:val="0"/>
      <w:marBottom w:val="0"/>
      <w:divBdr>
        <w:top w:val="none" w:sz="0" w:space="0" w:color="auto"/>
        <w:left w:val="none" w:sz="0" w:space="0" w:color="auto"/>
        <w:bottom w:val="none" w:sz="0" w:space="0" w:color="auto"/>
        <w:right w:val="none" w:sz="0" w:space="0" w:color="auto"/>
      </w:divBdr>
    </w:div>
    <w:div w:id="19793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vwaddinxveen.com/terugvangstmel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vwaddinxvee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886F-3C8C-4935-9CE1-05FCC252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(Aan)</vt:lpstr>
    </vt:vector>
  </TitlesOfParts>
  <Company>CloudedHosting</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Peter Loef</dc:creator>
  <cp:keywords>Check 26-05</cp:keywords>
  <dc:description/>
  <cp:lastModifiedBy>Peter Loef</cp:lastModifiedBy>
  <cp:revision>3</cp:revision>
  <cp:lastPrinted>2014-02-12T10:07:00Z</cp:lastPrinted>
  <dcterms:created xsi:type="dcterms:W3CDTF">2023-03-15T20:36:00Z</dcterms:created>
  <dcterms:modified xsi:type="dcterms:W3CDTF">2023-03-15T20:37:00Z</dcterms:modified>
</cp:coreProperties>
</file>