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54C2" w14:textId="77777777" w:rsidR="003B6EDB" w:rsidRDefault="003B6EDB" w:rsidP="00007A0E">
      <w:pPr>
        <w:jc w:val="center"/>
        <w:rPr>
          <w:rFonts w:ascii="Trebuchet MS" w:hAnsi="Trebuchet MS"/>
          <w:b/>
          <w:sz w:val="44"/>
          <w:szCs w:val="44"/>
        </w:rPr>
      </w:pPr>
    </w:p>
    <w:p w14:paraId="2FEB71DE" w14:textId="2C5DD5D6" w:rsidR="002353F8" w:rsidRDefault="003B6EDB" w:rsidP="00007A0E">
      <w:pPr>
        <w:jc w:val="center"/>
        <w:rPr>
          <w:rFonts w:ascii="Trebuchet MS" w:hAnsi="Trebuchet MS"/>
          <w:b/>
          <w:sz w:val="44"/>
          <w:szCs w:val="44"/>
        </w:rPr>
      </w:pPr>
      <w:r>
        <w:rPr>
          <w:rFonts w:ascii="Trebuchet MS" w:hAnsi="Trebuchet MS"/>
          <w:b/>
          <w:sz w:val="44"/>
          <w:szCs w:val="44"/>
        </w:rPr>
        <w:t>Jaarverslag</w:t>
      </w:r>
      <w:r w:rsidR="00007A0E" w:rsidRPr="002353F8">
        <w:rPr>
          <w:rFonts w:ascii="Trebuchet MS" w:hAnsi="Trebuchet MS"/>
          <w:b/>
          <w:sz w:val="44"/>
          <w:szCs w:val="44"/>
        </w:rPr>
        <w:t xml:space="preserve"> </w:t>
      </w:r>
    </w:p>
    <w:p w14:paraId="767C1BE6" w14:textId="77777777" w:rsidR="002353F8" w:rsidRPr="002353F8" w:rsidRDefault="002353F8" w:rsidP="00007A0E">
      <w:pPr>
        <w:jc w:val="center"/>
        <w:rPr>
          <w:rFonts w:ascii="Trebuchet MS" w:hAnsi="Trebuchet MS"/>
          <w:b/>
          <w:sz w:val="44"/>
          <w:szCs w:val="44"/>
        </w:rPr>
      </w:pPr>
    </w:p>
    <w:p w14:paraId="124746FC" w14:textId="7DCE0A6A" w:rsidR="00007A0E" w:rsidRPr="002353F8" w:rsidRDefault="00354C50" w:rsidP="00007A0E">
      <w:pPr>
        <w:jc w:val="center"/>
        <w:rPr>
          <w:rFonts w:ascii="Trebuchet MS" w:hAnsi="Trebuchet MS"/>
          <w:b/>
          <w:sz w:val="44"/>
          <w:szCs w:val="44"/>
        </w:rPr>
      </w:pPr>
      <w:r>
        <w:rPr>
          <w:rFonts w:ascii="Trebuchet MS" w:hAnsi="Trebuchet MS"/>
          <w:b/>
          <w:sz w:val="44"/>
          <w:szCs w:val="44"/>
        </w:rPr>
        <w:t>20</w:t>
      </w:r>
      <w:r w:rsidR="003A7132">
        <w:rPr>
          <w:rFonts w:ascii="Trebuchet MS" w:hAnsi="Trebuchet MS"/>
          <w:b/>
          <w:sz w:val="44"/>
          <w:szCs w:val="44"/>
        </w:rPr>
        <w:t>22</w:t>
      </w:r>
    </w:p>
    <w:p w14:paraId="537AF1E9" w14:textId="77777777" w:rsidR="00007A0E" w:rsidRPr="002353F8" w:rsidRDefault="00007A0E" w:rsidP="00007A0E">
      <w:pPr>
        <w:jc w:val="center"/>
        <w:rPr>
          <w:rFonts w:ascii="Trebuchet MS" w:hAnsi="Trebuchet MS"/>
          <w:sz w:val="44"/>
          <w:szCs w:val="44"/>
        </w:rPr>
      </w:pPr>
    </w:p>
    <w:p w14:paraId="2E9F529C" w14:textId="77777777" w:rsidR="002353F8" w:rsidRDefault="002353F8" w:rsidP="00007A0E">
      <w:pPr>
        <w:jc w:val="center"/>
        <w:rPr>
          <w:sz w:val="28"/>
          <w:szCs w:val="28"/>
        </w:rPr>
      </w:pPr>
    </w:p>
    <w:p w14:paraId="3130F1C8" w14:textId="77777777" w:rsidR="002353F8" w:rsidRDefault="002353F8" w:rsidP="00007A0E">
      <w:pPr>
        <w:jc w:val="center"/>
        <w:rPr>
          <w:sz w:val="28"/>
          <w:szCs w:val="28"/>
        </w:rPr>
      </w:pPr>
    </w:p>
    <w:p w14:paraId="3DB84798" w14:textId="00BD3918" w:rsidR="002353F8" w:rsidRDefault="003B6EDB" w:rsidP="00007A0E">
      <w:pPr>
        <w:jc w:val="center"/>
        <w:rPr>
          <w:sz w:val="28"/>
          <w:szCs w:val="28"/>
        </w:rPr>
      </w:pPr>
      <w:r>
        <w:rPr>
          <w:noProof/>
        </w:rPr>
        <w:drawing>
          <wp:inline distT="0" distB="0" distL="0" distR="0" wp14:anchorId="7643EEE9" wp14:editId="3AB1D119">
            <wp:extent cx="4371959" cy="5074285"/>
            <wp:effectExtent l="0" t="0" r="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61" cy="5115606"/>
                    </a:xfrm>
                    <a:prstGeom prst="rect">
                      <a:avLst/>
                    </a:prstGeom>
                    <a:noFill/>
                    <a:ln>
                      <a:noFill/>
                    </a:ln>
                  </pic:spPr>
                </pic:pic>
              </a:graphicData>
            </a:graphic>
          </wp:inline>
        </w:drawing>
      </w:r>
    </w:p>
    <w:p w14:paraId="419A83DC" w14:textId="77777777" w:rsidR="002353F8" w:rsidRDefault="002353F8">
      <w:pPr>
        <w:rPr>
          <w:sz w:val="28"/>
          <w:szCs w:val="28"/>
        </w:rPr>
      </w:pPr>
    </w:p>
    <w:p w14:paraId="349AA6A7" w14:textId="77777777" w:rsidR="002353F8" w:rsidRDefault="002353F8">
      <w:pPr>
        <w:rPr>
          <w:sz w:val="28"/>
          <w:szCs w:val="28"/>
        </w:rPr>
      </w:pPr>
    </w:p>
    <w:p w14:paraId="6B989D56" w14:textId="15C7CCA5" w:rsidR="001F5F63" w:rsidRPr="003F0DC3" w:rsidRDefault="001F5F63" w:rsidP="001F5F63">
      <w:pPr>
        <w:rPr>
          <w:rFonts w:ascii="Trebuchet MS" w:hAnsi="Trebuchet MS"/>
          <w:sz w:val="16"/>
          <w:szCs w:val="16"/>
        </w:rPr>
      </w:pPr>
      <w:r>
        <w:rPr>
          <w:rFonts w:ascii="Trebuchet MS" w:hAnsi="Trebuchet MS"/>
          <w:sz w:val="22"/>
          <w:szCs w:val="22"/>
        </w:rPr>
        <w:t xml:space="preserve">Vastgesteld door </w:t>
      </w:r>
      <w:r w:rsidRPr="002353F8">
        <w:rPr>
          <w:rFonts w:ascii="Trebuchet MS" w:hAnsi="Trebuchet MS"/>
          <w:sz w:val="22"/>
          <w:szCs w:val="22"/>
        </w:rPr>
        <w:t xml:space="preserve">de Algemene Ledenvergadering </w:t>
      </w:r>
      <w:r>
        <w:rPr>
          <w:rFonts w:ascii="Trebuchet MS" w:hAnsi="Trebuchet MS"/>
          <w:sz w:val="22"/>
          <w:szCs w:val="22"/>
        </w:rPr>
        <w:t xml:space="preserve">d.d. </w:t>
      </w:r>
      <w:r w:rsidR="006A49AB">
        <w:rPr>
          <w:rFonts w:ascii="Trebuchet MS" w:hAnsi="Trebuchet MS"/>
          <w:sz w:val="22"/>
          <w:szCs w:val="22"/>
        </w:rPr>
        <w:t>2</w:t>
      </w:r>
      <w:r w:rsidR="003A7132">
        <w:rPr>
          <w:rFonts w:ascii="Trebuchet MS" w:hAnsi="Trebuchet MS"/>
          <w:sz w:val="22"/>
          <w:szCs w:val="22"/>
        </w:rPr>
        <w:t>4</w:t>
      </w:r>
      <w:r w:rsidR="006A49AB">
        <w:rPr>
          <w:rFonts w:ascii="Trebuchet MS" w:hAnsi="Trebuchet MS"/>
          <w:sz w:val="22"/>
          <w:szCs w:val="22"/>
        </w:rPr>
        <w:t xml:space="preserve"> april 202</w:t>
      </w:r>
      <w:r w:rsidR="003A7132">
        <w:rPr>
          <w:rFonts w:ascii="Trebuchet MS" w:hAnsi="Trebuchet MS"/>
          <w:sz w:val="22"/>
          <w:szCs w:val="22"/>
        </w:rPr>
        <w:t>3</w:t>
      </w:r>
      <w:r w:rsidRPr="003F0DC3">
        <w:rPr>
          <w:rFonts w:ascii="Trebuchet MS" w:hAnsi="Trebuchet MS"/>
          <w:sz w:val="16"/>
          <w:szCs w:val="16"/>
        </w:rPr>
        <w:t xml:space="preserve"> </w:t>
      </w:r>
    </w:p>
    <w:p w14:paraId="58D8D43E" w14:textId="77777777" w:rsidR="002353F8" w:rsidRPr="002353F8" w:rsidRDefault="002353F8">
      <w:pPr>
        <w:rPr>
          <w:rFonts w:ascii="Trebuchet MS" w:hAnsi="Trebuchet MS"/>
          <w:sz w:val="22"/>
          <w:szCs w:val="22"/>
        </w:rPr>
      </w:pPr>
      <w:r w:rsidRPr="002353F8">
        <w:rPr>
          <w:rFonts w:ascii="Trebuchet MS" w:hAnsi="Trebuchet MS"/>
          <w:sz w:val="22"/>
          <w:szCs w:val="22"/>
        </w:rPr>
        <w:t>Verdere verspreiding aan de leden via de website en facebook</w:t>
      </w:r>
    </w:p>
    <w:p w14:paraId="11532CDD" w14:textId="77777777" w:rsidR="002353F8" w:rsidRDefault="002353F8" w:rsidP="00502768">
      <w:pPr>
        <w:rPr>
          <w:rFonts w:ascii="Trebuchet MS" w:eastAsia="Times New Roman" w:hAnsi="Trebuchet MS"/>
          <w:b/>
          <w:sz w:val="22"/>
          <w:szCs w:val="22"/>
        </w:rPr>
      </w:pPr>
    </w:p>
    <w:p w14:paraId="0152242B" w14:textId="77777777" w:rsidR="005D78B6" w:rsidRDefault="005D78B6">
      <w:pPr>
        <w:rPr>
          <w:rFonts w:ascii="Trebuchet MS" w:eastAsia="Times New Roman" w:hAnsi="Trebuchet MS"/>
          <w:b/>
          <w:sz w:val="22"/>
          <w:szCs w:val="22"/>
        </w:rPr>
      </w:pPr>
      <w:r>
        <w:rPr>
          <w:rFonts w:ascii="Trebuchet MS" w:eastAsia="Times New Roman" w:hAnsi="Trebuchet MS"/>
          <w:b/>
          <w:sz w:val="22"/>
          <w:szCs w:val="22"/>
        </w:rPr>
        <w:br w:type="page"/>
      </w:r>
    </w:p>
    <w:p w14:paraId="52338A27" w14:textId="77777777" w:rsidR="005D78B6" w:rsidRDefault="005D78B6" w:rsidP="003B6EDB">
      <w:pPr>
        <w:rPr>
          <w:rFonts w:ascii="Trebuchet MS" w:eastAsia="Times New Roman" w:hAnsi="Trebuchet MS"/>
          <w:b/>
          <w:sz w:val="22"/>
          <w:szCs w:val="22"/>
        </w:rPr>
      </w:pPr>
    </w:p>
    <w:p w14:paraId="44440668" w14:textId="77777777" w:rsidR="005D78B6" w:rsidRDefault="005D78B6" w:rsidP="003B6EDB">
      <w:pPr>
        <w:rPr>
          <w:rFonts w:ascii="Trebuchet MS" w:eastAsia="Times New Roman" w:hAnsi="Trebuchet MS"/>
          <w:b/>
          <w:sz w:val="22"/>
          <w:szCs w:val="22"/>
        </w:rPr>
      </w:pPr>
    </w:p>
    <w:p w14:paraId="1BCFB856" w14:textId="3C43AA91" w:rsidR="002353F8" w:rsidRDefault="002353F8" w:rsidP="003B6EDB">
      <w:pPr>
        <w:rPr>
          <w:rFonts w:ascii="Trebuchet MS" w:eastAsia="Times New Roman" w:hAnsi="Trebuchet MS"/>
          <w:b/>
          <w:sz w:val="22"/>
          <w:szCs w:val="22"/>
        </w:rPr>
      </w:pPr>
      <w:r>
        <w:rPr>
          <w:rFonts w:ascii="Trebuchet MS" w:eastAsia="Times New Roman" w:hAnsi="Trebuchet MS"/>
          <w:b/>
          <w:sz w:val="22"/>
          <w:szCs w:val="22"/>
        </w:rPr>
        <w:t>INHOUDSOPGAVE</w:t>
      </w:r>
      <w:r w:rsidR="00D924DA">
        <w:rPr>
          <w:rFonts w:ascii="Trebuchet MS" w:eastAsia="Times New Roman" w:hAnsi="Trebuchet MS"/>
          <w:b/>
          <w:sz w:val="22"/>
          <w:szCs w:val="22"/>
        </w:rPr>
        <w:tab/>
      </w:r>
      <w:r w:rsidR="00D924DA">
        <w:rPr>
          <w:rFonts w:ascii="Trebuchet MS" w:eastAsia="Times New Roman" w:hAnsi="Trebuchet MS"/>
          <w:b/>
          <w:sz w:val="22"/>
          <w:szCs w:val="22"/>
        </w:rPr>
        <w:tab/>
      </w:r>
      <w:r w:rsidR="00D924DA">
        <w:rPr>
          <w:rFonts w:ascii="Trebuchet MS" w:eastAsia="Times New Roman" w:hAnsi="Trebuchet MS"/>
          <w:b/>
          <w:sz w:val="22"/>
          <w:szCs w:val="22"/>
        </w:rPr>
        <w:tab/>
      </w:r>
      <w:r w:rsidR="00D924DA">
        <w:rPr>
          <w:rFonts w:ascii="Trebuchet MS" w:eastAsia="Times New Roman" w:hAnsi="Trebuchet MS"/>
          <w:b/>
          <w:sz w:val="22"/>
          <w:szCs w:val="22"/>
        </w:rPr>
        <w:tab/>
      </w:r>
      <w:r w:rsidR="00D924DA">
        <w:rPr>
          <w:rFonts w:ascii="Trebuchet MS" w:eastAsia="Times New Roman" w:hAnsi="Trebuchet MS"/>
          <w:b/>
          <w:sz w:val="22"/>
          <w:szCs w:val="22"/>
        </w:rPr>
        <w:tab/>
      </w:r>
      <w:r w:rsidR="00D924DA">
        <w:rPr>
          <w:rFonts w:ascii="Trebuchet MS" w:eastAsia="Times New Roman" w:hAnsi="Trebuchet MS"/>
          <w:b/>
          <w:sz w:val="22"/>
          <w:szCs w:val="22"/>
        </w:rPr>
        <w:tab/>
      </w:r>
      <w:r w:rsidR="00D924DA">
        <w:rPr>
          <w:rFonts w:ascii="Trebuchet MS" w:eastAsia="Times New Roman" w:hAnsi="Trebuchet MS"/>
          <w:b/>
          <w:sz w:val="22"/>
          <w:szCs w:val="22"/>
        </w:rPr>
        <w:tab/>
      </w:r>
      <w:r w:rsidR="00D924DA">
        <w:rPr>
          <w:rFonts w:ascii="Trebuchet MS" w:eastAsia="Times New Roman" w:hAnsi="Trebuchet MS"/>
          <w:b/>
          <w:sz w:val="22"/>
          <w:szCs w:val="22"/>
        </w:rPr>
        <w:tab/>
      </w:r>
      <w:r w:rsidR="00D924DA">
        <w:rPr>
          <w:rFonts w:ascii="Trebuchet MS" w:eastAsia="Times New Roman" w:hAnsi="Trebuchet MS"/>
          <w:b/>
          <w:sz w:val="22"/>
          <w:szCs w:val="22"/>
        </w:rPr>
        <w:tab/>
      </w:r>
      <w:r w:rsidR="00D924DA">
        <w:rPr>
          <w:rFonts w:ascii="Trebuchet MS" w:eastAsia="Times New Roman" w:hAnsi="Trebuchet MS"/>
          <w:b/>
          <w:sz w:val="22"/>
          <w:szCs w:val="22"/>
        </w:rPr>
        <w:tab/>
        <w:t xml:space="preserve">     2</w:t>
      </w:r>
    </w:p>
    <w:p w14:paraId="0ADF7996" w14:textId="77777777" w:rsidR="00EC1453" w:rsidRPr="005C628F" w:rsidRDefault="00EC1453" w:rsidP="0054473E">
      <w:pPr>
        <w:jc w:val="center"/>
        <w:rPr>
          <w:rFonts w:ascii="Trebuchet MS" w:eastAsia="Times New Roman" w:hAnsi="Trebuchet MS"/>
          <w:b/>
          <w:sz w:val="22"/>
          <w:szCs w:val="22"/>
        </w:rPr>
      </w:pPr>
    </w:p>
    <w:p w14:paraId="3A4827C4" w14:textId="02D81F2E" w:rsidR="002353F8" w:rsidRPr="005C628F" w:rsidRDefault="002353F8" w:rsidP="00502768">
      <w:pPr>
        <w:rPr>
          <w:rFonts w:ascii="Trebuchet MS" w:eastAsia="Times New Roman" w:hAnsi="Trebuchet MS"/>
          <w:b/>
          <w:sz w:val="22"/>
          <w:szCs w:val="22"/>
        </w:rPr>
      </w:pPr>
    </w:p>
    <w:p w14:paraId="3830D784" w14:textId="77777777" w:rsidR="005C628F" w:rsidRPr="005C628F" w:rsidRDefault="005C628F" w:rsidP="00502768">
      <w:pPr>
        <w:rPr>
          <w:rFonts w:ascii="Trebuchet MS" w:eastAsia="Times New Roman" w:hAnsi="Trebuchet MS"/>
          <w:b/>
          <w:sz w:val="22"/>
          <w:szCs w:val="22"/>
        </w:rPr>
      </w:pPr>
    </w:p>
    <w:p w14:paraId="7D2A4D7C" w14:textId="6408542E" w:rsidR="00AC78B7" w:rsidRPr="004311AF" w:rsidRDefault="00AC78B7" w:rsidP="004311AF">
      <w:pPr>
        <w:rPr>
          <w:rFonts w:ascii="Trebuchet MS" w:eastAsia="Times New Roman" w:hAnsi="Trebuchet MS"/>
          <w:b/>
          <w:bCs/>
          <w:sz w:val="22"/>
          <w:szCs w:val="22"/>
        </w:rPr>
      </w:pPr>
      <w:r w:rsidRPr="004311AF">
        <w:rPr>
          <w:rFonts w:ascii="Trebuchet MS" w:eastAsia="Times New Roman" w:hAnsi="Trebuchet MS"/>
          <w:b/>
          <w:bCs/>
          <w:sz w:val="22"/>
          <w:szCs w:val="22"/>
        </w:rPr>
        <w:t xml:space="preserve">VOORWOORD </w:t>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t xml:space="preserve">   </w:t>
      </w:r>
      <w:r w:rsidR="00D924DA">
        <w:rPr>
          <w:rFonts w:ascii="Trebuchet MS" w:eastAsia="Times New Roman" w:hAnsi="Trebuchet MS"/>
          <w:b/>
          <w:bCs/>
          <w:sz w:val="22"/>
          <w:szCs w:val="22"/>
        </w:rPr>
        <w:t xml:space="preserve">  </w:t>
      </w:r>
      <w:r w:rsidR="00D924DA" w:rsidRPr="00D924DA">
        <w:rPr>
          <w:rFonts w:ascii="Trebuchet MS" w:eastAsia="Times New Roman" w:hAnsi="Trebuchet MS"/>
          <w:b/>
          <w:bCs/>
          <w:sz w:val="22"/>
          <w:szCs w:val="22"/>
        </w:rPr>
        <w:t>3</w:t>
      </w:r>
    </w:p>
    <w:p w14:paraId="6358E7EC" w14:textId="52F002BD" w:rsidR="005C628F" w:rsidRPr="005C628F" w:rsidRDefault="005C628F" w:rsidP="005C628F">
      <w:pPr>
        <w:pStyle w:val="Lijstalinea"/>
        <w:ind w:left="360"/>
        <w:rPr>
          <w:rFonts w:ascii="Trebuchet MS" w:eastAsia="Times New Roman" w:hAnsi="Trebuchet MS"/>
          <w:b/>
          <w:bCs/>
          <w:sz w:val="22"/>
          <w:szCs w:val="22"/>
        </w:rPr>
      </w:pPr>
    </w:p>
    <w:p w14:paraId="5CA5F3AF" w14:textId="77777777" w:rsidR="005C628F" w:rsidRPr="005C628F" w:rsidRDefault="005C628F" w:rsidP="005C628F">
      <w:pPr>
        <w:pStyle w:val="Lijstalinea"/>
        <w:ind w:left="360"/>
        <w:rPr>
          <w:rFonts w:ascii="Trebuchet MS" w:eastAsia="Times New Roman" w:hAnsi="Trebuchet MS"/>
          <w:b/>
          <w:bCs/>
          <w:sz w:val="22"/>
          <w:szCs w:val="22"/>
        </w:rPr>
      </w:pPr>
    </w:p>
    <w:p w14:paraId="5AEB9298" w14:textId="3504274F" w:rsidR="00AC78B7" w:rsidRPr="00D924DA" w:rsidRDefault="00AC78B7" w:rsidP="00E926DB">
      <w:pPr>
        <w:pStyle w:val="Lijstalinea"/>
        <w:numPr>
          <w:ilvl w:val="0"/>
          <w:numId w:val="3"/>
        </w:numPr>
        <w:rPr>
          <w:rFonts w:ascii="Trebuchet MS" w:eastAsia="Times New Roman" w:hAnsi="Trebuchet MS"/>
          <w:b/>
          <w:bCs/>
          <w:sz w:val="22"/>
          <w:szCs w:val="22"/>
        </w:rPr>
      </w:pPr>
      <w:r w:rsidRPr="005C628F">
        <w:rPr>
          <w:rFonts w:ascii="Trebuchet MS" w:eastAsia="Times New Roman" w:hAnsi="Trebuchet MS"/>
          <w:b/>
          <w:bCs/>
          <w:sz w:val="22"/>
          <w:szCs w:val="22"/>
        </w:rPr>
        <w:t>SPEERPUNTEN 20</w:t>
      </w:r>
      <w:r w:rsidR="003A7132">
        <w:rPr>
          <w:rFonts w:ascii="Trebuchet MS" w:eastAsia="Times New Roman" w:hAnsi="Trebuchet MS"/>
          <w:b/>
          <w:bCs/>
          <w:sz w:val="22"/>
          <w:szCs w:val="22"/>
        </w:rPr>
        <w:t xml:space="preserve">22 </w:t>
      </w:r>
      <w:r w:rsidR="003A7132">
        <w:rPr>
          <w:rFonts w:ascii="Trebuchet MS" w:eastAsia="Times New Roman" w:hAnsi="Trebuchet MS"/>
          <w:b/>
          <w:bCs/>
          <w:sz w:val="22"/>
          <w:szCs w:val="22"/>
        </w:rPr>
        <w:tab/>
      </w:r>
      <w:r w:rsidR="003A7132">
        <w:rPr>
          <w:rFonts w:ascii="Trebuchet MS" w:eastAsia="Times New Roman" w:hAnsi="Trebuchet MS"/>
          <w:b/>
          <w:bCs/>
          <w:sz w:val="22"/>
          <w:szCs w:val="22"/>
        </w:rPr>
        <w:tab/>
      </w:r>
      <w:r w:rsidR="003A7132">
        <w:rPr>
          <w:rFonts w:ascii="Trebuchet MS" w:eastAsia="Times New Roman" w:hAnsi="Trebuchet MS"/>
          <w:b/>
          <w:bCs/>
          <w:sz w:val="22"/>
          <w:szCs w:val="22"/>
        </w:rPr>
        <w:tab/>
      </w:r>
      <w:r w:rsidR="003A7132">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sidRPr="00D924DA">
        <w:rPr>
          <w:rFonts w:ascii="Trebuchet MS" w:eastAsia="Times New Roman" w:hAnsi="Trebuchet MS"/>
          <w:b/>
          <w:bCs/>
          <w:sz w:val="22"/>
          <w:szCs w:val="22"/>
        </w:rPr>
        <w:t xml:space="preserve">   </w:t>
      </w:r>
      <w:r w:rsidR="00D924DA">
        <w:rPr>
          <w:rFonts w:ascii="Trebuchet MS" w:eastAsia="Times New Roman" w:hAnsi="Trebuchet MS"/>
          <w:b/>
          <w:bCs/>
          <w:sz w:val="22"/>
          <w:szCs w:val="22"/>
        </w:rPr>
        <w:t xml:space="preserve">  </w:t>
      </w:r>
      <w:r w:rsidR="00CE1FB3" w:rsidRPr="00D924DA">
        <w:rPr>
          <w:rFonts w:ascii="Trebuchet MS" w:eastAsia="Times New Roman" w:hAnsi="Trebuchet MS"/>
          <w:b/>
          <w:bCs/>
          <w:sz w:val="22"/>
          <w:szCs w:val="22"/>
        </w:rPr>
        <w:t>4</w:t>
      </w:r>
    </w:p>
    <w:p w14:paraId="02349C5E" w14:textId="65827769" w:rsidR="005C628F" w:rsidRPr="005C628F" w:rsidRDefault="005C628F" w:rsidP="005C628F">
      <w:pPr>
        <w:rPr>
          <w:rFonts w:ascii="Trebuchet MS" w:eastAsia="Times New Roman" w:hAnsi="Trebuchet MS"/>
          <w:b/>
          <w:bCs/>
          <w:sz w:val="22"/>
          <w:szCs w:val="22"/>
        </w:rPr>
      </w:pPr>
    </w:p>
    <w:p w14:paraId="592BD421" w14:textId="77777777" w:rsidR="005C628F" w:rsidRPr="005C628F" w:rsidRDefault="005C628F" w:rsidP="005C628F">
      <w:pPr>
        <w:rPr>
          <w:rFonts w:ascii="Trebuchet MS" w:eastAsia="Times New Roman" w:hAnsi="Trebuchet MS"/>
          <w:b/>
          <w:bCs/>
          <w:sz w:val="22"/>
          <w:szCs w:val="22"/>
        </w:rPr>
      </w:pPr>
    </w:p>
    <w:p w14:paraId="1A63B780" w14:textId="70DE55A3" w:rsidR="00AC78B7" w:rsidRPr="005C628F" w:rsidRDefault="00AC78B7" w:rsidP="00E926DB">
      <w:pPr>
        <w:pStyle w:val="Lijstalinea"/>
        <w:numPr>
          <w:ilvl w:val="0"/>
          <w:numId w:val="4"/>
        </w:numPr>
        <w:rPr>
          <w:rFonts w:ascii="Trebuchet MS" w:eastAsia="Times New Roman" w:hAnsi="Trebuchet MS"/>
          <w:b/>
          <w:bCs/>
          <w:sz w:val="22"/>
          <w:szCs w:val="22"/>
        </w:rPr>
      </w:pPr>
      <w:r w:rsidRPr="005C628F">
        <w:rPr>
          <w:rFonts w:ascii="Trebuchet MS" w:eastAsia="Times New Roman" w:hAnsi="Trebuchet MS"/>
          <w:b/>
          <w:bCs/>
          <w:sz w:val="22"/>
          <w:szCs w:val="22"/>
        </w:rPr>
        <w:t>RESULTATEN 20</w:t>
      </w:r>
      <w:r w:rsidR="003A7132">
        <w:rPr>
          <w:rFonts w:ascii="Trebuchet MS" w:eastAsia="Times New Roman" w:hAnsi="Trebuchet MS"/>
          <w:b/>
          <w:bCs/>
          <w:sz w:val="22"/>
          <w:szCs w:val="22"/>
        </w:rPr>
        <w:t>22</w:t>
      </w:r>
      <w:r w:rsidR="003A7132">
        <w:rPr>
          <w:rFonts w:ascii="Trebuchet MS" w:eastAsia="Times New Roman" w:hAnsi="Trebuchet MS"/>
          <w:b/>
          <w:bCs/>
          <w:sz w:val="22"/>
          <w:szCs w:val="22"/>
        </w:rPr>
        <w:tab/>
      </w:r>
      <w:r w:rsidR="003A7132">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Pr>
          <w:rFonts w:ascii="Trebuchet MS" w:eastAsia="Times New Roman" w:hAnsi="Trebuchet MS"/>
          <w:b/>
          <w:bCs/>
          <w:sz w:val="22"/>
          <w:szCs w:val="22"/>
        </w:rPr>
        <w:tab/>
      </w:r>
      <w:r w:rsidR="00CE1FB3" w:rsidRPr="00D924DA">
        <w:rPr>
          <w:rFonts w:ascii="Trebuchet MS" w:eastAsia="Times New Roman" w:hAnsi="Trebuchet MS"/>
          <w:b/>
          <w:bCs/>
          <w:sz w:val="22"/>
          <w:szCs w:val="22"/>
        </w:rPr>
        <w:t xml:space="preserve">   </w:t>
      </w:r>
      <w:r w:rsidR="00D924DA">
        <w:rPr>
          <w:rFonts w:ascii="Trebuchet MS" w:eastAsia="Times New Roman" w:hAnsi="Trebuchet MS"/>
          <w:b/>
          <w:bCs/>
          <w:sz w:val="22"/>
          <w:szCs w:val="22"/>
        </w:rPr>
        <w:t xml:space="preserve">  </w:t>
      </w:r>
      <w:r w:rsidR="00CE1FB3" w:rsidRPr="00D924DA">
        <w:rPr>
          <w:rFonts w:ascii="Trebuchet MS" w:eastAsia="Times New Roman" w:hAnsi="Trebuchet MS"/>
          <w:b/>
          <w:bCs/>
          <w:sz w:val="22"/>
          <w:szCs w:val="22"/>
        </w:rPr>
        <w:t>5</w:t>
      </w:r>
    </w:p>
    <w:p w14:paraId="22170E25" w14:textId="0F882D9D" w:rsidR="005C628F" w:rsidRDefault="005C628F" w:rsidP="005C628F">
      <w:pPr>
        <w:pStyle w:val="Lijstalinea"/>
        <w:ind w:left="360"/>
        <w:rPr>
          <w:rFonts w:ascii="Trebuchet MS" w:eastAsia="Times New Roman" w:hAnsi="Trebuchet MS"/>
          <w:sz w:val="22"/>
          <w:szCs w:val="22"/>
        </w:rPr>
      </w:pPr>
    </w:p>
    <w:p w14:paraId="764A9EE6" w14:textId="08205004" w:rsidR="00F30402" w:rsidRPr="00C02698" w:rsidRDefault="00F30402" w:rsidP="005C628F">
      <w:pPr>
        <w:pStyle w:val="Lijstalinea"/>
        <w:ind w:left="360"/>
        <w:rPr>
          <w:rFonts w:ascii="Trebuchet MS" w:eastAsia="Times New Roman" w:hAnsi="Trebuchet MS"/>
          <w:b/>
          <w:bCs/>
          <w:sz w:val="22"/>
          <w:szCs w:val="22"/>
        </w:rPr>
      </w:pPr>
      <w:r w:rsidRPr="00C02698">
        <w:rPr>
          <w:rFonts w:ascii="Trebuchet MS" w:eastAsia="Times New Roman" w:hAnsi="Trebuchet MS"/>
          <w:b/>
          <w:bCs/>
          <w:sz w:val="22"/>
          <w:szCs w:val="22"/>
        </w:rPr>
        <w:t>ALGEMEN</w:t>
      </w:r>
      <w:r w:rsidR="00C02698" w:rsidRPr="00C02698">
        <w:rPr>
          <w:rFonts w:ascii="Trebuchet MS" w:eastAsia="Times New Roman" w:hAnsi="Trebuchet MS"/>
          <w:b/>
          <w:bCs/>
          <w:sz w:val="22"/>
          <w:szCs w:val="22"/>
        </w:rPr>
        <w:t>E RESULTATEN</w:t>
      </w:r>
    </w:p>
    <w:p w14:paraId="5CD5F542" w14:textId="77777777" w:rsidR="00F30402" w:rsidRPr="005C628F" w:rsidRDefault="00F30402" w:rsidP="005C628F">
      <w:pPr>
        <w:pStyle w:val="Lijstalinea"/>
        <w:ind w:left="360"/>
        <w:rPr>
          <w:rFonts w:ascii="Trebuchet MS" w:eastAsia="Times New Roman" w:hAnsi="Trebuchet MS"/>
          <w:sz w:val="22"/>
          <w:szCs w:val="22"/>
        </w:rPr>
      </w:pPr>
    </w:p>
    <w:p w14:paraId="6A0CDE1A" w14:textId="71558616" w:rsidR="005C628F" w:rsidRDefault="00AC78B7" w:rsidP="00E926DB">
      <w:pPr>
        <w:pStyle w:val="Lijstalinea"/>
        <w:numPr>
          <w:ilvl w:val="0"/>
          <w:numId w:val="2"/>
        </w:numPr>
        <w:ind w:left="720"/>
        <w:rPr>
          <w:rFonts w:ascii="Trebuchet MS" w:eastAsia="Times New Roman" w:hAnsi="Trebuchet MS"/>
          <w:sz w:val="22"/>
          <w:szCs w:val="22"/>
        </w:rPr>
      </w:pPr>
      <w:r w:rsidRPr="00812BB8">
        <w:rPr>
          <w:rFonts w:ascii="Trebuchet MS" w:eastAsia="Times New Roman" w:hAnsi="Trebuchet MS"/>
          <w:sz w:val="22"/>
          <w:szCs w:val="22"/>
        </w:rPr>
        <w:t>Intensivering contacten met en aandacht voor leden</w:t>
      </w:r>
      <w:r w:rsidR="00812BB8" w:rsidRPr="00812BB8">
        <w:rPr>
          <w:rFonts w:ascii="Trebuchet MS" w:eastAsia="Times New Roman" w:hAnsi="Trebuchet MS"/>
          <w:sz w:val="22"/>
          <w:szCs w:val="22"/>
        </w:rPr>
        <w:t xml:space="preserve">  </w:t>
      </w:r>
      <w:r w:rsidR="00CE1FB3">
        <w:rPr>
          <w:rFonts w:ascii="Trebuchet MS" w:eastAsia="Times New Roman" w:hAnsi="Trebuchet MS"/>
          <w:sz w:val="22"/>
          <w:szCs w:val="22"/>
        </w:rPr>
        <w:tab/>
      </w:r>
      <w:r w:rsidR="00CE1FB3">
        <w:rPr>
          <w:rFonts w:ascii="Trebuchet MS" w:eastAsia="Times New Roman" w:hAnsi="Trebuchet MS"/>
          <w:sz w:val="22"/>
          <w:szCs w:val="22"/>
        </w:rPr>
        <w:tab/>
      </w:r>
      <w:r w:rsidR="00CE1FB3">
        <w:rPr>
          <w:rFonts w:ascii="Trebuchet MS" w:eastAsia="Times New Roman" w:hAnsi="Trebuchet MS"/>
          <w:sz w:val="22"/>
          <w:szCs w:val="22"/>
        </w:rPr>
        <w:tab/>
      </w:r>
      <w:r w:rsidR="00CE1FB3">
        <w:rPr>
          <w:rFonts w:ascii="Trebuchet MS" w:eastAsia="Times New Roman" w:hAnsi="Trebuchet MS"/>
          <w:sz w:val="22"/>
          <w:szCs w:val="22"/>
        </w:rPr>
        <w:tab/>
        <w:t xml:space="preserve">   </w:t>
      </w:r>
      <w:r w:rsidR="00D924DA">
        <w:rPr>
          <w:rFonts w:ascii="Trebuchet MS" w:eastAsia="Times New Roman" w:hAnsi="Trebuchet MS"/>
          <w:sz w:val="22"/>
          <w:szCs w:val="22"/>
        </w:rPr>
        <w:t xml:space="preserve">  5</w:t>
      </w:r>
    </w:p>
    <w:p w14:paraId="4738637C" w14:textId="77777777" w:rsidR="00812BB8" w:rsidRPr="00812BB8" w:rsidRDefault="00812BB8" w:rsidP="00812BB8">
      <w:pPr>
        <w:pStyle w:val="Lijstalinea"/>
        <w:rPr>
          <w:rFonts w:ascii="Trebuchet MS" w:eastAsia="Times New Roman" w:hAnsi="Trebuchet MS"/>
          <w:sz w:val="22"/>
          <w:szCs w:val="22"/>
        </w:rPr>
      </w:pPr>
    </w:p>
    <w:p w14:paraId="6731CF3D" w14:textId="27B01B6B" w:rsidR="00AC78B7" w:rsidRPr="005C628F" w:rsidRDefault="00AC78B7" w:rsidP="00E926DB">
      <w:pPr>
        <w:pStyle w:val="Lijstalinea"/>
        <w:numPr>
          <w:ilvl w:val="0"/>
          <w:numId w:val="2"/>
        </w:numPr>
        <w:ind w:left="720"/>
        <w:rPr>
          <w:rFonts w:ascii="Trebuchet MS" w:eastAsia="Times New Roman" w:hAnsi="Trebuchet MS"/>
          <w:sz w:val="22"/>
          <w:szCs w:val="22"/>
        </w:rPr>
      </w:pPr>
      <w:r w:rsidRPr="005C628F">
        <w:rPr>
          <w:rFonts w:ascii="Trebuchet MS" w:eastAsia="Times New Roman" w:hAnsi="Trebuchet MS"/>
          <w:sz w:val="22"/>
          <w:szCs w:val="22"/>
        </w:rPr>
        <w:t>Oproepen bespreekpunten, wensen</w:t>
      </w:r>
      <w:r w:rsidR="00CA2B64" w:rsidRPr="005C628F">
        <w:rPr>
          <w:rFonts w:ascii="Trebuchet MS" w:eastAsia="Times New Roman" w:hAnsi="Trebuchet MS"/>
          <w:sz w:val="22"/>
          <w:szCs w:val="22"/>
        </w:rPr>
        <w:t xml:space="preserve">, </w:t>
      </w:r>
      <w:r w:rsidRPr="005C628F">
        <w:rPr>
          <w:rFonts w:ascii="Trebuchet MS" w:eastAsia="Times New Roman" w:hAnsi="Trebuchet MS"/>
          <w:sz w:val="22"/>
          <w:szCs w:val="22"/>
        </w:rPr>
        <w:t>behoeften</w:t>
      </w:r>
      <w:r w:rsidR="00CA2B64" w:rsidRPr="005C628F">
        <w:rPr>
          <w:rFonts w:ascii="Trebuchet MS" w:eastAsia="Times New Roman" w:hAnsi="Trebuchet MS"/>
          <w:sz w:val="22"/>
          <w:szCs w:val="22"/>
        </w:rPr>
        <w:t xml:space="preserve"> (</w:t>
      </w:r>
      <w:r w:rsidR="00893A20">
        <w:rPr>
          <w:rFonts w:ascii="Trebuchet MS" w:eastAsia="Times New Roman" w:hAnsi="Trebuchet MS"/>
          <w:sz w:val="22"/>
          <w:szCs w:val="22"/>
        </w:rPr>
        <w:t>o.a.</w:t>
      </w:r>
      <w:r w:rsidR="00812BB8">
        <w:rPr>
          <w:rFonts w:ascii="Trebuchet MS" w:eastAsia="Times New Roman" w:hAnsi="Trebuchet MS"/>
          <w:sz w:val="22"/>
          <w:szCs w:val="22"/>
        </w:rPr>
        <w:t xml:space="preserve"> </w:t>
      </w:r>
      <w:r w:rsidR="00CA2B64" w:rsidRPr="005C628F">
        <w:rPr>
          <w:rFonts w:ascii="Trebuchet MS" w:eastAsia="Times New Roman" w:hAnsi="Trebuchet MS"/>
          <w:sz w:val="22"/>
          <w:szCs w:val="22"/>
        </w:rPr>
        <w:t>activiteiten commissies)</w:t>
      </w:r>
      <w:r w:rsidR="00CE1FB3">
        <w:rPr>
          <w:rFonts w:ascii="Trebuchet MS" w:eastAsia="Times New Roman" w:hAnsi="Trebuchet MS"/>
          <w:sz w:val="22"/>
          <w:szCs w:val="22"/>
        </w:rPr>
        <w:tab/>
        <w:t xml:space="preserve"> </w:t>
      </w:r>
      <w:r w:rsidR="00F30402">
        <w:rPr>
          <w:rFonts w:ascii="Trebuchet MS" w:eastAsia="Times New Roman" w:hAnsi="Trebuchet MS"/>
          <w:sz w:val="22"/>
          <w:szCs w:val="22"/>
        </w:rPr>
        <w:t xml:space="preserve">  </w:t>
      </w:r>
      <w:r w:rsidR="00D924DA">
        <w:rPr>
          <w:rFonts w:ascii="Trebuchet MS" w:eastAsia="Times New Roman" w:hAnsi="Trebuchet MS"/>
          <w:sz w:val="22"/>
          <w:szCs w:val="22"/>
        </w:rPr>
        <w:t xml:space="preserve">  9</w:t>
      </w:r>
    </w:p>
    <w:p w14:paraId="3D805430" w14:textId="77777777" w:rsidR="005C628F" w:rsidRPr="005C628F" w:rsidRDefault="005C628F" w:rsidP="005C628F">
      <w:pPr>
        <w:pStyle w:val="Lijstalinea"/>
        <w:rPr>
          <w:rFonts w:ascii="Trebuchet MS" w:eastAsia="Times New Roman" w:hAnsi="Trebuchet MS"/>
          <w:sz w:val="22"/>
          <w:szCs w:val="22"/>
        </w:rPr>
      </w:pPr>
    </w:p>
    <w:p w14:paraId="07E88E0D" w14:textId="69F853D8" w:rsidR="00AC78B7" w:rsidRDefault="00AC78B7" w:rsidP="00E926DB">
      <w:pPr>
        <w:pStyle w:val="Lijstalinea"/>
        <w:numPr>
          <w:ilvl w:val="0"/>
          <w:numId w:val="2"/>
        </w:numPr>
        <w:ind w:left="720"/>
        <w:rPr>
          <w:rFonts w:ascii="Trebuchet MS" w:eastAsia="Times New Roman" w:hAnsi="Trebuchet MS"/>
          <w:sz w:val="22"/>
          <w:szCs w:val="22"/>
        </w:rPr>
      </w:pPr>
      <w:r w:rsidRPr="005C628F">
        <w:rPr>
          <w:rFonts w:ascii="Trebuchet MS" w:eastAsia="Times New Roman" w:hAnsi="Trebuchet MS"/>
          <w:sz w:val="22"/>
          <w:szCs w:val="22"/>
        </w:rPr>
        <w:t>Contacten met derden (</w:t>
      </w:r>
      <w:r w:rsidR="00893A20">
        <w:rPr>
          <w:rFonts w:ascii="Trebuchet MS" w:eastAsia="Times New Roman" w:hAnsi="Trebuchet MS"/>
          <w:sz w:val="22"/>
          <w:szCs w:val="22"/>
        </w:rPr>
        <w:t>o.a.</w:t>
      </w:r>
      <w:r w:rsidRPr="005C628F">
        <w:rPr>
          <w:rFonts w:ascii="Trebuchet MS" w:eastAsia="Times New Roman" w:hAnsi="Trebuchet MS"/>
          <w:sz w:val="22"/>
          <w:szCs w:val="22"/>
        </w:rPr>
        <w:t xml:space="preserve"> Gemeente Waddinxveen en </w:t>
      </w:r>
      <w:r w:rsidR="00B060F9" w:rsidRPr="005C628F">
        <w:rPr>
          <w:rFonts w:ascii="Trebuchet MS" w:eastAsia="Times New Roman" w:hAnsi="Trebuchet MS"/>
          <w:sz w:val="22"/>
          <w:szCs w:val="22"/>
        </w:rPr>
        <w:t>potentiële</w:t>
      </w:r>
      <w:r w:rsidRPr="005C628F">
        <w:rPr>
          <w:rFonts w:ascii="Trebuchet MS" w:eastAsia="Times New Roman" w:hAnsi="Trebuchet MS"/>
          <w:sz w:val="22"/>
          <w:szCs w:val="22"/>
        </w:rPr>
        <w:t xml:space="preserve"> sponsoren)</w:t>
      </w:r>
      <w:r w:rsidR="0003351A">
        <w:rPr>
          <w:rFonts w:ascii="Trebuchet MS" w:eastAsia="Times New Roman" w:hAnsi="Trebuchet MS"/>
          <w:sz w:val="22"/>
          <w:szCs w:val="22"/>
        </w:rPr>
        <w:t xml:space="preserve"> </w:t>
      </w:r>
      <w:r w:rsidR="00893A20">
        <w:rPr>
          <w:rFonts w:ascii="Trebuchet MS" w:eastAsia="Times New Roman" w:hAnsi="Trebuchet MS"/>
          <w:sz w:val="22"/>
          <w:szCs w:val="22"/>
        </w:rPr>
        <w:t xml:space="preserve"> </w:t>
      </w:r>
      <w:r w:rsidR="00F30402">
        <w:rPr>
          <w:rFonts w:ascii="Trebuchet MS" w:eastAsia="Times New Roman" w:hAnsi="Trebuchet MS"/>
          <w:sz w:val="22"/>
          <w:szCs w:val="22"/>
        </w:rPr>
        <w:t xml:space="preserve">  </w:t>
      </w:r>
      <w:r w:rsidR="00D924DA">
        <w:rPr>
          <w:rFonts w:ascii="Trebuchet MS" w:eastAsia="Times New Roman" w:hAnsi="Trebuchet MS"/>
          <w:sz w:val="22"/>
          <w:szCs w:val="22"/>
        </w:rPr>
        <w:t>16</w:t>
      </w:r>
    </w:p>
    <w:p w14:paraId="1A176AB8" w14:textId="77777777" w:rsidR="00E06312" w:rsidRPr="00E06312" w:rsidRDefault="00E06312" w:rsidP="00E06312">
      <w:pPr>
        <w:pStyle w:val="Lijstalinea"/>
        <w:rPr>
          <w:rFonts w:ascii="Trebuchet MS" w:eastAsia="Times New Roman" w:hAnsi="Trebuchet MS"/>
          <w:sz w:val="22"/>
          <w:szCs w:val="22"/>
        </w:rPr>
      </w:pPr>
    </w:p>
    <w:p w14:paraId="771BC3CE" w14:textId="4E01598C" w:rsidR="00AC78B7" w:rsidRPr="005C628F" w:rsidRDefault="00AC78B7" w:rsidP="00E926DB">
      <w:pPr>
        <w:pStyle w:val="Lijstalinea"/>
        <w:numPr>
          <w:ilvl w:val="0"/>
          <w:numId w:val="2"/>
        </w:numPr>
        <w:ind w:left="720"/>
        <w:rPr>
          <w:rFonts w:ascii="Trebuchet MS" w:eastAsia="Times New Roman" w:hAnsi="Trebuchet MS"/>
          <w:sz w:val="22"/>
          <w:szCs w:val="22"/>
        </w:rPr>
      </w:pPr>
      <w:r w:rsidRPr="005C628F">
        <w:rPr>
          <w:rFonts w:ascii="Trebuchet MS" w:eastAsia="Times New Roman" w:hAnsi="Trebuchet MS"/>
          <w:sz w:val="22"/>
          <w:szCs w:val="22"/>
        </w:rPr>
        <w:t>Overige zaken</w:t>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r>
      <w:r w:rsidR="0003351A">
        <w:rPr>
          <w:rFonts w:ascii="Trebuchet MS" w:eastAsia="Times New Roman" w:hAnsi="Trebuchet MS"/>
          <w:sz w:val="22"/>
          <w:szCs w:val="22"/>
        </w:rPr>
        <w:tab/>
        <w:t xml:space="preserve"> </w:t>
      </w:r>
      <w:r w:rsidR="00F30402">
        <w:rPr>
          <w:rFonts w:ascii="Trebuchet MS" w:eastAsia="Times New Roman" w:hAnsi="Trebuchet MS"/>
          <w:sz w:val="22"/>
          <w:szCs w:val="22"/>
        </w:rPr>
        <w:t xml:space="preserve">  </w:t>
      </w:r>
      <w:r w:rsidR="00D924DA">
        <w:rPr>
          <w:rFonts w:ascii="Trebuchet MS" w:eastAsia="Times New Roman" w:hAnsi="Trebuchet MS"/>
          <w:sz w:val="22"/>
          <w:szCs w:val="22"/>
        </w:rPr>
        <w:t>17</w:t>
      </w:r>
    </w:p>
    <w:p w14:paraId="5E93BD8E" w14:textId="348D94C7" w:rsidR="005C628F" w:rsidRDefault="005C628F" w:rsidP="005C628F">
      <w:pPr>
        <w:rPr>
          <w:rFonts w:ascii="Trebuchet MS" w:eastAsia="Times New Roman" w:hAnsi="Trebuchet MS"/>
          <w:sz w:val="22"/>
          <w:szCs w:val="22"/>
        </w:rPr>
      </w:pPr>
    </w:p>
    <w:p w14:paraId="369158FB" w14:textId="02CFBE9D" w:rsidR="00F30402" w:rsidRPr="00C02698" w:rsidRDefault="00C02698" w:rsidP="00F30402">
      <w:pPr>
        <w:ind w:left="360"/>
        <w:rPr>
          <w:rFonts w:ascii="Trebuchet MS" w:eastAsia="Times New Roman" w:hAnsi="Trebuchet MS"/>
          <w:b/>
          <w:bCs/>
          <w:sz w:val="22"/>
          <w:szCs w:val="22"/>
        </w:rPr>
      </w:pPr>
      <w:r w:rsidRPr="00C02698">
        <w:rPr>
          <w:rFonts w:ascii="Trebuchet MS" w:eastAsia="Times New Roman" w:hAnsi="Trebuchet MS"/>
          <w:b/>
          <w:bCs/>
          <w:sz w:val="22"/>
          <w:szCs w:val="22"/>
        </w:rPr>
        <w:t xml:space="preserve">RESULTATEN </w:t>
      </w:r>
      <w:r w:rsidR="00F30402" w:rsidRPr="00C02698">
        <w:rPr>
          <w:rFonts w:ascii="Trebuchet MS" w:eastAsia="Times New Roman" w:hAnsi="Trebuchet MS"/>
          <w:b/>
          <w:bCs/>
          <w:sz w:val="22"/>
          <w:szCs w:val="22"/>
        </w:rPr>
        <w:t>SPEERPUNTEN 2022</w:t>
      </w:r>
      <w:r w:rsidR="000776F0" w:rsidRPr="00C02698">
        <w:rPr>
          <w:rFonts w:ascii="Trebuchet MS" w:eastAsia="Times New Roman" w:hAnsi="Trebuchet MS"/>
          <w:b/>
          <w:bCs/>
          <w:sz w:val="22"/>
          <w:szCs w:val="22"/>
        </w:rPr>
        <w:tab/>
      </w:r>
      <w:r w:rsidR="000776F0" w:rsidRPr="00C02698">
        <w:rPr>
          <w:rFonts w:ascii="Trebuchet MS" w:eastAsia="Times New Roman" w:hAnsi="Trebuchet MS"/>
          <w:b/>
          <w:bCs/>
          <w:sz w:val="22"/>
          <w:szCs w:val="22"/>
        </w:rPr>
        <w:tab/>
      </w:r>
      <w:r w:rsidR="000776F0" w:rsidRPr="00C02698">
        <w:rPr>
          <w:rFonts w:ascii="Trebuchet MS" w:eastAsia="Times New Roman" w:hAnsi="Trebuchet MS"/>
          <w:b/>
          <w:bCs/>
          <w:sz w:val="22"/>
          <w:szCs w:val="22"/>
        </w:rPr>
        <w:tab/>
      </w:r>
      <w:r w:rsidR="000776F0" w:rsidRPr="00C02698">
        <w:rPr>
          <w:rFonts w:ascii="Trebuchet MS" w:eastAsia="Times New Roman" w:hAnsi="Trebuchet MS"/>
          <w:b/>
          <w:bCs/>
          <w:sz w:val="22"/>
          <w:szCs w:val="22"/>
        </w:rPr>
        <w:tab/>
      </w:r>
      <w:r w:rsidR="000776F0" w:rsidRPr="00C02698">
        <w:rPr>
          <w:rFonts w:ascii="Trebuchet MS" w:eastAsia="Times New Roman" w:hAnsi="Trebuchet MS"/>
          <w:b/>
          <w:bCs/>
          <w:sz w:val="22"/>
          <w:szCs w:val="22"/>
        </w:rPr>
        <w:tab/>
      </w:r>
      <w:r w:rsidR="000776F0" w:rsidRPr="00C02698">
        <w:rPr>
          <w:rFonts w:ascii="Trebuchet MS" w:eastAsia="Times New Roman" w:hAnsi="Trebuchet MS"/>
          <w:b/>
          <w:bCs/>
          <w:sz w:val="22"/>
          <w:szCs w:val="22"/>
        </w:rPr>
        <w:tab/>
      </w:r>
      <w:r w:rsidR="000776F0" w:rsidRPr="00C02698">
        <w:rPr>
          <w:rFonts w:ascii="Trebuchet MS" w:eastAsia="Times New Roman" w:hAnsi="Trebuchet MS"/>
          <w:b/>
          <w:bCs/>
          <w:sz w:val="22"/>
          <w:szCs w:val="22"/>
        </w:rPr>
        <w:tab/>
      </w:r>
      <w:r w:rsidR="000776F0" w:rsidRPr="00C02698">
        <w:rPr>
          <w:rFonts w:ascii="Trebuchet MS" w:eastAsia="Times New Roman" w:hAnsi="Trebuchet MS"/>
          <w:b/>
          <w:bCs/>
          <w:sz w:val="22"/>
          <w:szCs w:val="22"/>
        </w:rPr>
        <w:tab/>
      </w:r>
      <w:r w:rsidR="000776F0" w:rsidRPr="00C02698">
        <w:rPr>
          <w:rFonts w:ascii="Trebuchet MS" w:eastAsia="Times New Roman" w:hAnsi="Trebuchet MS"/>
          <w:b/>
          <w:bCs/>
          <w:sz w:val="22"/>
          <w:szCs w:val="22"/>
        </w:rPr>
        <w:tab/>
      </w:r>
      <w:r w:rsidR="000776F0" w:rsidRPr="00C02698">
        <w:rPr>
          <w:rFonts w:ascii="Trebuchet MS" w:eastAsia="Times New Roman" w:hAnsi="Trebuchet MS"/>
          <w:b/>
          <w:bCs/>
          <w:sz w:val="22"/>
          <w:szCs w:val="22"/>
        </w:rPr>
        <w:tab/>
      </w:r>
    </w:p>
    <w:p w14:paraId="4CB24502" w14:textId="0CBABF77" w:rsidR="000776F0" w:rsidRDefault="000776F0" w:rsidP="000776F0">
      <w:pPr>
        <w:pStyle w:val="Lijstalinea"/>
        <w:numPr>
          <w:ilvl w:val="0"/>
          <w:numId w:val="8"/>
        </w:numPr>
        <w:ind w:left="720"/>
        <w:rPr>
          <w:rFonts w:ascii="Trebuchet MS" w:eastAsia="Times New Roman" w:hAnsi="Trebuchet MS"/>
          <w:sz w:val="22"/>
          <w:szCs w:val="22"/>
        </w:rPr>
      </w:pPr>
      <w:r>
        <w:rPr>
          <w:rFonts w:ascii="Trebuchet MS" w:eastAsia="Times New Roman" w:hAnsi="Trebuchet MS"/>
          <w:sz w:val="22"/>
          <w:szCs w:val="22"/>
        </w:rPr>
        <w:t>Vergroten aantal wateren</w:t>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t xml:space="preserve"> </w:t>
      </w:r>
      <w:r w:rsidR="00D924DA">
        <w:rPr>
          <w:rFonts w:ascii="Trebuchet MS" w:eastAsia="Times New Roman" w:hAnsi="Trebuchet MS"/>
          <w:sz w:val="22"/>
          <w:szCs w:val="22"/>
        </w:rPr>
        <w:t xml:space="preserve">  18</w:t>
      </w:r>
    </w:p>
    <w:p w14:paraId="2CB60E58" w14:textId="77777777" w:rsidR="000776F0" w:rsidRDefault="000776F0" w:rsidP="000776F0">
      <w:pPr>
        <w:pStyle w:val="Lijstalinea"/>
        <w:rPr>
          <w:rFonts w:ascii="Trebuchet MS" w:eastAsia="Times New Roman" w:hAnsi="Trebuchet MS"/>
          <w:sz w:val="22"/>
          <w:szCs w:val="22"/>
        </w:rPr>
      </w:pPr>
    </w:p>
    <w:p w14:paraId="6E0E43B4" w14:textId="5D4E9CAE" w:rsidR="000776F0" w:rsidRDefault="000776F0" w:rsidP="000776F0">
      <w:pPr>
        <w:pStyle w:val="Lijstalinea"/>
        <w:numPr>
          <w:ilvl w:val="0"/>
          <w:numId w:val="8"/>
        </w:numPr>
        <w:ind w:left="720"/>
        <w:rPr>
          <w:rFonts w:ascii="Trebuchet MS" w:eastAsia="Times New Roman" w:hAnsi="Trebuchet MS"/>
          <w:sz w:val="22"/>
          <w:szCs w:val="22"/>
        </w:rPr>
      </w:pPr>
      <w:r>
        <w:rPr>
          <w:rFonts w:ascii="Trebuchet MS" w:eastAsia="Times New Roman" w:hAnsi="Trebuchet MS"/>
          <w:sz w:val="22"/>
          <w:szCs w:val="22"/>
        </w:rPr>
        <w:t>Daling aantal jeugdleden tenminste stoppen en zo mogelijk ombuigen</w:t>
      </w:r>
      <w:r>
        <w:rPr>
          <w:rFonts w:ascii="Trebuchet MS" w:eastAsia="Times New Roman" w:hAnsi="Trebuchet MS"/>
          <w:sz w:val="22"/>
          <w:szCs w:val="22"/>
        </w:rPr>
        <w:tab/>
      </w:r>
      <w:r>
        <w:rPr>
          <w:rFonts w:ascii="Trebuchet MS" w:eastAsia="Times New Roman" w:hAnsi="Trebuchet MS"/>
          <w:sz w:val="22"/>
          <w:szCs w:val="22"/>
        </w:rPr>
        <w:tab/>
        <w:t xml:space="preserve">  </w:t>
      </w:r>
      <w:r w:rsidR="00D924DA">
        <w:rPr>
          <w:rFonts w:ascii="Trebuchet MS" w:eastAsia="Times New Roman" w:hAnsi="Trebuchet MS"/>
          <w:sz w:val="22"/>
          <w:szCs w:val="22"/>
        </w:rPr>
        <w:t xml:space="preserve"> 18</w:t>
      </w:r>
    </w:p>
    <w:p w14:paraId="4324C911" w14:textId="77777777" w:rsidR="000776F0" w:rsidRDefault="000776F0" w:rsidP="000776F0">
      <w:pPr>
        <w:pStyle w:val="Lijstalinea"/>
        <w:rPr>
          <w:rFonts w:ascii="Trebuchet MS" w:eastAsia="Times New Roman" w:hAnsi="Trebuchet MS"/>
          <w:sz w:val="22"/>
          <w:szCs w:val="22"/>
        </w:rPr>
      </w:pPr>
    </w:p>
    <w:p w14:paraId="34483266" w14:textId="18028791" w:rsidR="000776F0" w:rsidRPr="00C33568" w:rsidRDefault="000776F0" w:rsidP="000776F0">
      <w:pPr>
        <w:pStyle w:val="Lijstalinea"/>
        <w:numPr>
          <w:ilvl w:val="0"/>
          <w:numId w:val="8"/>
        </w:numPr>
        <w:ind w:left="720"/>
        <w:rPr>
          <w:rFonts w:ascii="Trebuchet MS" w:eastAsia="Times New Roman" w:hAnsi="Trebuchet MS"/>
          <w:sz w:val="22"/>
          <w:szCs w:val="22"/>
        </w:rPr>
      </w:pPr>
      <w:r>
        <w:rPr>
          <w:rFonts w:ascii="Trebuchet MS" w:eastAsia="Times New Roman" w:hAnsi="Trebuchet MS"/>
          <w:sz w:val="22"/>
          <w:szCs w:val="22"/>
        </w:rPr>
        <w:t>Commissie zeevissen en roofvissen activeren</w:t>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t xml:space="preserve">  </w:t>
      </w:r>
      <w:r w:rsidR="00D924DA">
        <w:rPr>
          <w:rFonts w:ascii="Trebuchet MS" w:eastAsia="Times New Roman" w:hAnsi="Trebuchet MS"/>
          <w:sz w:val="22"/>
          <w:szCs w:val="22"/>
        </w:rPr>
        <w:t xml:space="preserve"> 18</w:t>
      </w:r>
    </w:p>
    <w:p w14:paraId="102A28F7" w14:textId="77777777" w:rsidR="000776F0" w:rsidRDefault="000776F0" w:rsidP="000776F0">
      <w:pPr>
        <w:pStyle w:val="Lijstalinea"/>
        <w:rPr>
          <w:rFonts w:ascii="Trebuchet MS" w:eastAsia="Times New Roman" w:hAnsi="Trebuchet MS"/>
          <w:sz w:val="22"/>
          <w:szCs w:val="22"/>
        </w:rPr>
      </w:pPr>
    </w:p>
    <w:p w14:paraId="50C23D02" w14:textId="14F30F38" w:rsidR="000776F0" w:rsidRDefault="000776F0" w:rsidP="000776F0">
      <w:pPr>
        <w:pStyle w:val="Lijstalinea"/>
        <w:numPr>
          <w:ilvl w:val="0"/>
          <w:numId w:val="8"/>
        </w:numPr>
        <w:ind w:left="720"/>
        <w:rPr>
          <w:rFonts w:ascii="Trebuchet MS" w:eastAsia="Times New Roman" w:hAnsi="Trebuchet MS"/>
          <w:sz w:val="22"/>
          <w:szCs w:val="22"/>
        </w:rPr>
      </w:pPr>
      <w:r>
        <w:rPr>
          <w:rFonts w:ascii="Trebuchet MS" w:eastAsia="Times New Roman" w:hAnsi="Trebuchet MS"/>
          <w:sz w:val="22"/>
          <w:szCs w:val="22"/>
        </w:rPr>
        <w:t>Samenwerking twee andere verenigingen intensiveren</w:t>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t xml:space="preserve">  </w:t>
      </w:r>
      <w:r w:rsidR="00D924DA">
        <w:rPr>
          <w:rFonts w:ascii="Trebuchet MS" w:eastAsia="Times New Roman" w:hAnsi="Trebuchet MS"/>
          <w:sz w:val="22"/>
          <w:szCs w:val="22"/>
        </w:rPr>
        <w:t xml:space="preserve"> 18</w:t>
      </w:r>
    </w:p>
    <w:p w14:paraId="06122461" w14:textId="77777777" w:rsidR="000776F0" w:rsidRDefault="000776F0" w:rsidP="000776F0">
      <w:pPr>
        <w:pStyle w:val="Lijstalinea"/>
        <w:rPr>
          <w:rFonts w:ascii="Trebuchet MS" w:eastAsia="Times New Roman" w:hAnsi="Trebuchet MS"/>
          <w:sz w:val="22"/>
          <w:szCs w:val="22"/>
        </w:rPr>
      </w:pPr>
    </w:p>
    <w:p w14:paraId="46AB5A48" w14:textId="61F51BF3" w:rsidR="000776F0" w:rsidRDefault="000776F0" w:rsidP="000776F0">
      <w:pPr>
        <w:pStyle w:val="Lijstalinea"/>
        <w:numPr>
          <w:ilvl w:val="0"/>
          <w:numId w:val="8"/>
        </w:numPr>
        <w:ind w:left="720"/>
        <w:rPr>
          <w:rFonts w:ascii="Trebuchet MS" w:eastAsia="Times New Roman" w:hAnsi="Trebuchet MS"/>
          <w:sz w:val="22"/>
          <w:szCs w:val="22"/>
        </w:rPr>
      </w:pPr>
      <w:r>
        <w:rPr>
          <w:rFonts w:ascii="Trebuchet MS" w:eastAsia="Times New Roman" w:hAnsi="Trebuchet MS"/>
          <w:sz w:val="22"/>
          <w:szCs w:val="22"/>
        </w:rPr>
        <w:t xml:space="preserve">Investeren in zichtbaarheid maatschappelijk toegevoegde waarde hengelsport   </w:t>
      </w:r>
      <w:r w:rsidR="00D924DA">
        <w:rPr>
          <w:rFonts w:ascii="Trebuchet MS" w:eastAsia="Times New Roman" w:hAnsi="Trebuchet MS"/>
          <w:sz w:val="22"/>
          <w:szCs w:val="22"/>
        </w:rPr>
        <w:t xml:space="preserve"> 19</w:t>
      </w:r>
    </w:p>
    <w:p w14:paraId="020CA213" w14:textId="77777777" w:rsidR="000776F0" w:rsidRDefault="000776F0" w:rsidP="000776F0">
      <w:pPr>
        <w:pStyle w:val="Lijstalinea"/>
        <w:rPr>
          <w:rFonts w:ascii="Trebuchet MS" w:eastAsia="Times New Roman" w:hAnsi="Trebuchet MS"/>
          <w:sz w:val="22"/>
          <w:szCs w:val="22"/>
        </w:rPr>
      </w:pPr>
    </w:p>
    <w:p w14:paraId="36B34CDB" w14:textId="392D9063" w:rsidR="000776F0" w:rsidRDefault="000776F0" w:rsidP="000776F0">
      <w:pPr>
        <w:pStyle w:val="Lijstalinea"/>
        <w:numPr>
          <w:ilvl w:val="0"/>
          <w:numId w:val="8"/>
        </w:numPr>
        <w:ind w:left="720"/>
        <w:rPr>
          <w:rFonts w:ascii="Trebuchet MS" w:eastAsia="Times New Roman" w:hAnsi="Trebuchet MS"/>
          <w:sz w:val="22"/>
          <w:szCs w:val="22"/>
        </w:rPr>
      </w:pPr>
      <w:r>
        <w:rPr>
          <w:rFonts w:ascii="Trebuchet MS" w:eastAsia="Times New Roman" w:hAnsi="Trebuchet MS"/>
          <w:sz w:val="22"/>
          <w:szCs w:val="22"/>
        </w:rPr>
        <w:t>Cursus controleursgroep realiseren</w:t>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t xml:space="preserve">  </w:t>
      </w:r>
      <w:r w:rsidR="00D924DA">
        <w:rPr>
          <w:rFonts w:ascii="Trebuchet MS" w:eastAsia="Times New Roman" w:hAnsi="Trebuchet MS"/>
          <w:sz w:val="22"/>
          <w:szCs w:val="22"/>
        </w:rPr>
        <w:t xml:space="preserve"> 19</w:t>
      </w:r>
    </w:p>
    <w:p w14:paraId="095C9373" w14:textId="77777777" w:rsidR="000776F0" w:rsidRDefault="000776F0" w:rsidP="000776F0">
      <w:pPr>
        <w:pStyle w:val="Lijstalinea"/>
        <w:rPr>
          <w:rFonts w:ascii="Trebuchet MS" w:eastAsia="Times New Roman" w:hAnsi="Trebuchet MS"/>
          <w:sz w:val="22"/>
          <w:szCs w:val="22"/>
        </w:rPr>
      </w:pPr>
    </w:p>
    <w:p w14:paraId="17983917" w14:textId="5EBB6E25" w:rsidR="000776F0" w:rsidRDefault="000776F0" w:rsidP="000776F0">
      <w:pPr>
        <w:pStyle w:val="Lijstalinea"/>
        <w:numPr>
          <w:ilvl w:val="0"/>
          <w:numId w:val="8"/>
        </w:numPr>
        <w:ind w:left="720"/>
        <w:rPr>
          <w:rFonts w:ascii="Trebuchet MS" w:eastAsia="Times New Roman" w:hAnsi="Trebuchet MS"/>
          <w:sz w:val="22"/>
          <w:szCs w:val="22"/>
        </w:rPr>
      </w:pPr>
      <w:r>
        <w:rPr>
          <w:rFonts w:ascii="Trebuchet MS" w:eastAsia="Times New Roman" w:hAnsi="Trebuchet MS"/>
          <w:sz w:val="22"/>
          <w:szCs w:val="22"/>
        </w:rPr>
        <w:t>Terugvangstmeldingen karpervissen verbeteren</w:t>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t xml:space="preserve">  </w:t>
      </w:r>
      <w:r w:rsidR="00D924DA">
        <w:rPr>
          <w:rFonts w:ascii="Trebuchet MS" w:eastAsia="Times New Roman" w:hAnsi="Trebuchet MS"/>
          <w:sz w:val="22"/>
          <w:szCs w:val="22"/>
        </w:rPr>
        <w:t xml:space="preserve"> 19</w:t>
      </w:r>
    </w:p>
    <w:p w14:paraId="48D448B0" w14:textId="77777777" w:rsidR="000776F0" w:rsidRDefault="000776F0" w:rsidP="000776F0">
      <w:pPr>
        <w:pStyle w:val="Lijstalinea"/>
        <w:rPr>
          <w:rFonts w:ascii="Trebuchet MS" w:eastAsia="Times New Roman" w:hAnsi="Trebuchet MS"/>
          <w:sz w:val="22"/>
          <w:szCs w:val="22"/>
        </w:rPr>
      </w:pPr>
    </w:p>
    <w:p w14:paraId="45D2DE6E" w14:textId="0E12DCBC" w:rsidR="000776F0" w:rsidRDefault="000776F0" w:rsidP="000776F0">
      <w:pPr>
        <w:pStyle w:val="Lijstalinea"/>
        <w:numPr>
          <w:ilvl w:val="0"/>
          <w:numId w:val="8"/>
        </w:numPr>
        <w:ind w:left="720"/>
        <w:rPr>
          <w:rFonts w:ascii="Trebuchet MS" w:eastAsia="Times New Roman" w:hAnsi="Trebuchet MS"/>
          <w:sz w:val="22"/>
          <w:szCs w:val="22"/>
        </w:rPr>
      </w:pPr>
      <w:r>
        <w:rPr>
          <w:rFonts w:ascii="Trebuchet MS" w:eastAsia="Times New Roman" w:hAnsi="Trebuchet MS"/>
          <w:sz w:val="22"/>
          <w:szCs w:val="22"/>
        </w:rPr>
        <w:t>Aanstellen secretaris bestuur en twee nieuwe Kascontrolecommissieleden</w:t>
      </w:r>
      <w:r>
        <w:rPr>
          <w:rFonts w:ascii="Trebuchet MS" w:eastAsia="Times New Roman" w:hAnsi="Trebuchet MS"/>
          <w:sz w:val="22"/>
          <w:szCs w:val="22"/>
        </w:rPr>
        <w:tab/>
        <w:t xml:space="preserve"> </w:t>
      </w:r>
      <w:r w:rsidR="00D924DA">
        <w:rPr>
          <w:rFonts w:ascii="Trebuchet MS" w:eastAsia="Times New Roman" w:hAnsi="Trebuchet MS"/>
          <w:sz w:val="22"/>
          <w:szCs w:val="22"/>
        </w:rPr>
        <w:t xml:space="preserve">  19</w:t>
      </w:r>
    </w:p>
    <w:p w14:paraId="68565C40" w14:textId="77777777" w:rsidR="000776F0" w:rsidRDefault="000776F0" w:rsidP="000776F0">
      <w:pPr>
        <w:pStyle w:val="Lijstalinea"/>
        <w:rPr>
          <w:rFonts w:ascii="Trebuchet MS" w:eastAsia="Times New Roman" w:hAnsi="Trebuchet MS"/>
          <w:sz w:val="22"/>
          <w:szCs w:val="22"/>
        </w:rPr>
      </w:pPr>
    </w:p>
    <w:p w14:paraId="27DF25B5" w14:textId="32D03259" w:rsidR="000776F0" w:rsidRPr="00C02698" w:rsidRDefault="000776F0" w:rsidP="00545430">
      <w:pPr>
        <w:pStyle w:val="Lijstalinea"/>
        <w:numPr>
          <w:ilvl w:val="0"/>
          <w:numId w:val="8"/>
        </w:numPr>
        <w:ind w:left="720"/>
        <w:rPr>
          <w:rFonts w:ascii="Trebuchet MS" w:eastAsia="Times New Roman" w:hAnsi="Trebuchet MS"/>
          <w:sz w:val="22"/>
          <w:szCs w:val="22"/>
        </w:rPr>
      </w:pPr>
      <w:r w:rsidRPr="00C02698">
        <w:rPr>
          <w:rFonts w:ascii="Trebuchet MS" w:eastAsia="Times New Roman" w:hAnsi="Trebuchet MS"/>
          <w:sz w:val="22"/>
          <w:szCs w:val="22"/>
        </w:rPr>
        <w:t>Eigen huisvesting</w:t>
      </w:r>
      <w:r w:rsidRPr="00C02698">
        <w:rPr>
          <w:rFonts w:ascii="Trebuchet MS" w:eastAsia="Times New Roman" w:hAnsi="Trebuchet MS"/>
          <w:sz w:val="22"/>
          <w:szCs w:val="22"/>
        </w:rPr>
        <w:tab/>
      </w:r>
      <w:r w:rsidRPr="00C02698">
        <w:rPr>
          <w:rFonts w:ascii="Trebuchet MS" w:eastAsia="Times New Roman" w:hAnsi="Trebuchet MS"/>
          <w:sz w:val="22"/>
          <w:szCs w:val="22"/>
        </w:rPr>
        <w:tab/>
      </w:r>
      <w:r w:rsidRPr="00C02698">
        <w:rPr>
          <w:rFonts w:ascii="Trebuchet MS" w:eastAsia="Times New Roman" w:hAnsi="Trebuchet MS"/>
          <w:sz w:val="22"/>
          <w:szCs w:val="22"/>
        </w:rPr>
        <w:tab/>
      </w:r>
      <w:r w:rsidRPr="00C02698">
        <w:rPr>
          <w:rFonts w:ascii="Trebuchet MS" w:eastAsia="Times New Roman" w:hAnsi="Trebuchet MS"/>
          <w:sz w:val="22"/>
          <w:szCs w:val="22"/>
        </w:rPr>
        <w:tab/>
      </w:r>
      <w:r w:rsidRPr="00C02698">
        <w:rPr>
          <w:rFonts w:ascii="Trebuchet MS" w:eastAsia="Times New Roman" w:hAnsi="Trebuchet MS"/>
          <w:sz w:val="22"/>
          <w:szCs w:val="22"/>
        </w:rPr>
        <w:tab/>
      </w:r>
      <w:r w:rsidRPr="00C02698">
        <w:rPr>
          <w:rFonts w:ascii="Trebuchet MS" w:eastAsia="Times New Roman" w:hAnsi="Trebuchet MS"/>
          <w:sz w:val="22"/>
          <w:szCs w:val="22"/>
        </w:rPr>
        <w:tab/>
      </w:r>
      <w:r w:rsidRPr="00C02698">
        <w:rPr>
          <w:rFonts w:ascii="Trebuchet MS" w:eastAsia="Times New Roman" w:hAnsi="Trebuchet MS"/>
          <w:sz w:val="22"/>
          <w:szCs w:val="22"/>
        </w:rPr>
        <w:tab/>
      </w:r>
      <w:r w:rsidRPr="00C02698">
        <w:rPr>
          <w:rFonts w:ascii="Trebuchet MS" w:eastAsia="Times New Roman" w:hAnsi="Trebuchet MS"/>
          <w:sz w:val="22"/>
          <w:szCs w:val="22"/>
        </w:rPr>
        <w:tab/>
        <w:t xml:space="preserve">           </w:t>
      </w:r>
      <w:r w:rsidR="00D924DA">
        <w:rPr>
          <w:rFonts w:ascii="Trebuchet MS" w:eastAsia="Times New Roman" w:hAnsi="Trebuchet MS"/>
          <w:sz w:val="22"/>
          <w:szCs w:val="22"/>
        </w:rPr>
        <w:t xml:space="preserve">   19</w:t>
      </w:r>
    </w:p>
    <w:p w14:paraId="0CF3941D" w14:textId="7785CD89" w:rsidR="000776F0" w:rsidRDefault="000776F0" w:rsidP="00F30402">
      <w:pPr>
        <w:ind w:left="360"/>
        <w:rPr>
          <w:rFonts w:ascii="Trebuchet MS" w:eastAsia="Times New Roman" w:hAnsi="Trebuchet MS"/>
          <w:sz w:val="22"/>
          <w:szCs w:val="22"/>
        </w:rPr>
      </w:pPr>
    </w:p>
    <w:p w14:paraId="7A380A4C" w14:textId="77777777" w:rsidR="005C628F" w:rsidRPr="005C628F" w:rsidRDefault="005C628F" w:rsidP="005C628F">
      <w:pPr>
        <w:rPr>
          <w:rFonts w:ascii="Trebuchet MS" w:eastAsia="Times New Roman" w:hAnsi="Trebuchet MS"/>
          <w:sz w:val="22"/>
          <w:szCs w:val="22"/>
        </w:rPr>
      </w:pPr>
    </w:p>
    <w:p w14:paraId="668AF6E2" w14:textId="27BBAFF9" w:rsidR="00EC1453" w:rsidRPr="005C628F" w:rsidRDefault="00390836" w:rsidP="00C02698">
      <w:pPr>
        <w:pStyle w:val="Lijstalinea"/>
        <w:numPr>
          <w:ilvl w:val="0"/>
          <w:numId w:val="25"/>
        </w:numPr>
        <w:rPr>
          <w:rFonts w:ascii="Trebuchet MS" w:eastAsia="Times New Roman" w:hAnsi="Trebuchet MS"/>
          <w:b/>
          <w:bCs/>
          <w:sz w:val="22"/>
          <w:szCs w:val="22"/>
        </w:rPr>
      </w:pPr>
      <w:r w:rsidRPr="005C628F">
        <w:rPr>
          <w:rFonts w:ascii="Trebuchet MS" w:eastAsia="Times New Roman" w:hAnsi="Trebuchet MS"/>
          <w:b/>
          <w:bCs/>
          <w:sz w:val="22"/>
          <w:szCs w:val="22"/>
        </w:rPr>
        <w:t>SPEERPUNTEN 202</w:t>
      </w:r>
      <w:r w:rsidR="003A7132">
        <w:rPr>
          <w:rFonts w:ascii="Trebuchet MS" w:eastAsia="Times New Roman" w:hAnsi="Trebuchet MS"/>
          <w:b/>
          <w:bCs/>
          <w:sz w:val="22"/>
          <w:szCs w:val="22"/>
        </w:rPr>
        <w:t>3</w:t>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r>
      <w:r w:rsidR="0003351A">
        <w:rPr>
          <w:rFonts w:ascii="Trebuchet MS" w:eastAsia="Times New Roman" w:hAnsi="Trebuchet MS"/>
          <w:b/>
          <w:bCs/>
          <w:sz w:val="22"/>
          <w:szCs w:val="22"/>
        </w:rPr>
        <w:tab/>
        <w:t xml:space="preserve"> </w:t>
      </w:r>
      <w:r w:rsidR="00D924DA">
        <w:rPr>
          <w:rFonts w:ascii="Trebuchet MS" w:eastAsia="Times New Roman" w:hAnsi="Trebuchet MS"/>
          <w:b/>
          <w:bCs/>
          <w:sz w:val="22"/>
          <w:szCs w:val="22"/>
        </w:rPr>
        <w:t xml:space="preserve">  19</w:t>
      </w:r>
      <w:r w:rsidR="00EC1453" w:rsidRPr="005C628F">
        <w:rPr>
          <w:rFonts w:ascii="Trebuchet MS" w:eastAsia="Times New Roman" w:hAnsi="Trebuchet MS"/>
          <w:b/>
          <w:bCs/>
          <w:sz w:val="22"/>
          <w:szCs w:val="22"/>
        </w:rPr>
        <w:br w:type="page"/>
      </w:r>
      <w:r w:rsidR="0003351A">
        <w:rPr>
          <w:rFonts w:ascii="Trebuchet MS" w:eastAsia="Times New Roman" w:hAnsi="Trebuchet MS"/>
          <w:b/>
          <w:bCs/>
          <w:sz w:val="22"/>
          <w:szCs w:val="22"/>
        </w:rPr>
        <w:lastRenderedPageBreak/>
        <w:tab/>
      </w:r>
      <w:r w:rsidR="0003351A">
        <w:rPr>
          <w:rFonts w:ascii="Trebuchet MS" w:eastAsia="Times New Roman" w:hAnsi="Trebuchet MS"/>
          <w:b/>
          <w:bCs/>
          <w:sz w:val="22"/>
          <w:szCs w:val="22"/>
        </w:rPr>
        <w:tab/>
      </w:r>
    </w:p>
    <w:p w14:paraId="7C2E2945" w14:textId="7EBF0BB8" w:rsidR="00007A0E" w:rsidRDefault="00007A0E" w:rsidP="004311AF">
      <w:pPr>
        <w:rPr>
          <w:rFonts w:ascii="Trebuchet MS" w:eastAsia="Times New Roman" w:hAnsi="Trebuchet MS"/>
          <w:b/>
          <w:sz w:val="22"/>
          <w:szCs w:val="22"/>
          <w:u w:val="single"/>
        </w:rPr>
      </w:pPr>
    </w:p>
    <w:p w14:paraId="02319832" w14:textId="43A85D80" w:rsidR="004311AF" w:rsidRDefault="004311AF" w:rsidP="004311AF">
      <w:pPr>
        <w:rPr>
          <w:rFonts w:ascii="Trebuchet MS" w:eastAsia="Times New Roman" w:hAnsi="Trebuchet MS"/>
          <w:b/>
          <w:sz w:val="22"/>
          <w:szCs w:val="22"/>
          <w:u w:val="single"/>
        </w:rPr>
      </w:pPr>
    </w:p>
    <w:p w14:paraId="2D17DF34" w14:textId="07DAA75C" w:rsidR="004311AF" w:rsidRDefault="004311AF" w:rsidP="00BD7DA7">
      <w:pPr>
        <w:jc w:val="both"/>
        <w:rPr>
          <w:rFonts w:ascii="Trebuchet MS" w:eastAsia="Times New Roman" w:hAnsi="Trebuchet MS"/>
          <w:b/>
          <w:sz w:val="22"/>
          <w:szCs w:val="22"/>
          <w:u w:val="single"/>
        </w:rPr>
      </w:pPr>
    </w:p>
    <w:p w14:paraId="6A532340" w14:textId="5B394F6F" w:rsidR="004311AF" w:rsidRPr="004311AF" w:rsidRDefault="004311AF" w:rsidP="00BD7DA7">
      <w:pPr>
        <w:jc w:val="both"/>
        <w:rPr>
          <w:rFonts w:ascii="Trebuchet MS" w:eastAsia="Times New Roman" w:hAnsi="Trebuchet MS"/>
          <w:b/>
          <w:sz w:val="22"/>
          <w:szCs w:val="22"/>
          <w:u w:val="single"/>
        </w:rPr>
      </w:pPr>
      <w:r>
        <w:rPr>
          <w:rFonts w:ascii="Trebuchet MS" w:eastAsia="Times New Roman" w:hAnsi="Trebuchet MS"/>
          <w:b/>
          <w:sz w:val="22"/>
          <w:szCs w:val="22"/>
          <w:u w:val="single"/>
        </w:rPr>
        <w:t>VOORWOORD</w:t>
      </w:r>
    </w:p>
    <w:p w14:paraId="11F22EDC" w14:textId="23FA3C9D" w:rsidR="00007A0E" w:rsidRDefault="00007A0E" w:rsidP="00BD7DA7">
      <w:pPr>
        <w:jc w:val="both"/>
        <w:rPr>
          <w:rFonts w:ascii="Trebuchet MS" w:eastAsia="Times New Roman" w:hAnsi="Trebuchet MS"/>
          <w:sz w:val="22"/>
          <w:szCs w:val="22"/>
        </w:rPr>
      </w:pPr>
    </w:p>
    <w:p w14:paraId="5ADFDF74" w14:textId="47662982" w:rsidR="004311AF" w:rsidRDefault="00812BB8" w:rsidP="00BD7DA7">
      <w:pPr>
        <w:jc w:val="both"/>
        <w:rPr>
          <w:rFonts w:ascii="Trebuchet MS" w:eastAsia="Times New Roman" w:hAnsi="Trebuchet MS"/>
          <w:sz w:val="22"/>
          <w:szCs w:val="22"/>
        </w:rPr>
      </w:pPr>
      <w:r>
        <w:rPr>
          <w:rFonts w:ascii="Trebuchet MS" w:eastAsia="Times New Roman" w:hAnsi="Trebuchet MS"/>
          <w:sz w:val="22"/>
          <w:szCs w:val="22"/>
        </w:rPr>
        <w:t xml:space="preserve">Ieder jaar brengt de HSV Waddinxveen een Jaarverslag uit. </w:t>
      </w:r>
      <w:r w:rsidR="004311AF">
        <w:rPr>
          <w:rFonts w:ascii="Trebuchet MS" w:eastAsia="Times New Roman" w:hAnsi="Trebuchet MS"/>
          <w:sz w:val="22"/>
          <w:szCs w:val="22"/>
        </w:rPr>
        <w:t>In het Jaarverslag wordt ingegaan op de activiteiten van dat betreffende kalenderjaar</w:t>
      </w:r>
      <w:r w:rsidR="00C93822">
        <w:rPr>
          <w:rFonts w:ascii="Trebuchet MS" w:eastAsia="Times New Roman" w:hAnsi="Trebuchet MS"/>
          <w:sz w:val="22"/>
          <w:szCs w:val="22"/>
        </w:rPr>
        <w:t xml:space="preserve">. Er is een inhoudelijk deel van het Jaarverslag en een financieel deel. Voor u ligt het inhoudelijk verslag. Het financieel deel wordt alleen aan de aanwezige leden bij de Algemene Ledenvergadering uitgereikt waar het wordt besproken. Ook ligt het ter inzage voorafgaand aan de Algemene Ledenvergadering waar het wordt behandeld.  </w:t>
      </w:r>
    </w:p>
    <w:p w14:paraId="76A91A36" w14:textId="77777777" w:rsidR="004311AF" w:rsidRDefault="004311AF" w:rsidP="00BD7DA7">
      <w:pPr>
        <w:jc w:val="both"/>
        <w:rPr>
          <w:rFonts w:ascii="Trebuchet MS" w:eastAsia="Times New Roman" w:hAnsi="Trebuchet MS"/>
          <w:sz w:val="22"/>
          <w:szCs w:val="22"/>
        </w:rPr>
      </w:pPr>
    </w:p>
    <w:p w14:paraId="1C45DE83" w14:textId="75139ADB" w:rsidR="00351B8B" w:rsidRDefault="004311AF" w:rsidP="00BD7DA7">
      <w:pPr>
        <w:jc w:val="both"/>
        <w:rPr>
          <w:rFonts w:ascii="Trebuchet MS" w:eastAsia="Times New Roman" w:hAnsi="Trebuchet MS"/>
          <w:sz w:val="22"/>
          <w:szCs w:val="22"/>
        </w:rPr>
      </w:pPr>
      <w:r>
        <w:rPr>
          <w:rFonts w:ascii="Trebuchet MS" w:eastAsia="Times New Roman" w:hAnsi="Trebuchet MS"/>
          <w:sz w:val="22"/>
          <w:szCs w:val="22"/>
        </w:rPr>
        <w:t xml:space="preserve">Het bestuur van de HSV Waddinxveen stelt een concept van het Jaarverslag </w:t>
      </w:r>
      <w:r w:rsidR="00C93822">
        <w:rPr>
          <w:rFonts w:ascii="Trebuchet MS" w:eastAsia="Times New Roman" w:hAnsi="Trebuchet MS"/>
          <w:sz w:val="22"/>
          <w:szCs w:val="22"/>
        </w:rPr>
        <w:t xml:space="preserve">(inhoudelijk en financieel) </w:t>
      </w:r>
      <w:r>
        <w:rPr>
          <w:rFonts w:ascii="Trebuchet MS" w:eastAsia="Times New Roman" w:hAnsi="Trebuchet MS"/>
          <w:sz w:val="22"/>
          <w:szCs w:val="22"/>
        </w:rPr>
        <w:t>op</w:t>
      </w:r>
      <w:r w:rsidR="00C93822">
        <w:rPr>
          <w:rFonts w:ascii="Trebuchet MS" w:eastAsia="Times New Roman" w:hAnsi="Trebuchet MS"/>
          <w:sz w:val="22"/>
          <w:szCs w:val="22"/>
        </w:rPr>
        <w:t>,</w:t>
      </w:r>
      <w:r>
        <w:rPr>
          <w:rFonts w:ascii="Trebuchet MS" w:eastAsia="Times New Roman" w:hAnsi="Trebuchet MS"/>
          <w:sz w:val="22"/>
          <w:szCs w:val="22"/>
        </w:rPr>
        <w:t xml:space="preserve"> wat door de Algemene Ledenvergadering wordt vastgesteld. </w:t>
      </w:r>
    </w:p>
    <w:p w14:paraId="2CFC838A" w14:textId="77777777" w:rsidR="00351B8B" w:rsidRDefault="00351B8B" w:rsidP="00BD7DA7">
      <w:pPr>
        <w:jc w:val="both"/>
        <w:rPr>
          <w:rFonts w:ascii="Trebuchet MS" w:eastAsia="Times New Roman" w:hAnsi="Trebuchet MS"/>
          <w:sz w:val="22"/>
          <w:szCs w:val="22"/>
        </w:rPr>
      </w:pPr>
    </w:p>
    <w:p w14:paraId="529638A6" w14:textId="77777777" w:rsidR="009155DA" w:rsidRDefault="004311AF" w:rsidP="00BD7DA7">
      <w:pPr>
        <w:jc w:val="both"/>
        <w:rPr>
          <w:rFonts w:ascii="Trebuchet MS" w:eastAsia="Times New Roman" w:hAnsi="Trebuchet MS"/>
          <w:sz w:val="22"/>
          <w:szCs w:val="22"/>
        </w:rPr>
      </w:pPr>
      <w:r>
        <w:rPr>
          <w:rFonts w:ascii="Trebuchet MS" w:eastAsia="Times New Roman" w:hAnsi="Trebuchet MS"/>
          <w:sz w:val="22"/>
          <w:szCs w:val="22"/>
        </w:rPr>
        <w:t xml:space="preserve">Vanwege corona hebben er in 2020 en 2021 geen Algemene Ledenvergaderingen plaatsgevonden. Dit heeft tot gevolg </w:t>
      </w:r>
      <w:r w:rsidR="003A7132">
        <w:rPr>
          <w:rFonts w:ascii="Trebuchet MS" w:eastAsia="Times New Roman" w:hAnsi="Trebuchet MS"/>
          <w:sz w:val="22"/>
          <w:szCs w:val="22"/>
        </w:rPr>
        <w:t xml:space="preserve">gehad dat </w:t>
      </w:r>
      <w:r>
        <w:rPr>
          <w:rFonts w:ascii="Trebuchet MS" w:eastAsia="Times New Roman" w:hAnsi="Trebuchet MS"/>
          <w:sz w:val="22"/>
          <w:szCs w:val="22"/>
        </w:rPr>
        <w:t>de Jaarverslagen van 2019</w:t>
      </w:r>
      <w:r w:rsidR="003A7132">
        <w:rPr>
          <w:rFonts w:ascii="Trebuchet MS" w:eastAsia="Times New Roman" w:hAnsi="Trebuchet MS"/>
          <w:sz w:val="22"/>
          <w:szCs w:val="22"/>
        </w:rPr>
        <w:t xml:space="preserve">, </w:t>
      </w:r>
      <w:r>
        <w:rPr>
          <w:rFonts w:ascii="Trebuchet MS" w:eastAsia="Times New Roman" w:hAnsi="Trebuchet MS"/>
          <w:sz w:val="22"/>
          <w:szCs w:val="22"/>
        </w:rPr>
        <w:t>2020</w:t>
      </w:r>
      <w:r w:rsidR="003A7132">
        <w:rPr>
          <w:rFonts w:ascii="Trebuchet MS" w:eastAsia="Times New Roman" w:hAnsi="Trebuchet MS"/>
          <w:sz w:val="22"/>
          <w:szCs w:val="22"/>
        </w:rPr>
        <w:t xml:space="preserve"> en 2021 in een document zijn samengevoegd en zijn vastge</w:t>
      </w:r>
      <w:r w:rsidR="00351B8B">
        <w:rPr>
          <w:rFonts w:ascii="Trebuchet MS" w:eastAsia="Times New Roman" w:hAnsi="Trebuchet MS"/>
          <w:sz w:val="22"/>
          <w:szCs w:val="22"/>
        </w:rPr>
        <w:t>s</w:t>
      </w:r>
      <w:r w:rsidR="003A7132">
        <w:rPr>
          <w:rFonts w:ascii="Trebuchet MS" w:eastAsia="Times New Roman" w:hAnsi="Trebuchet MS"/>
          <w:sz w:val="22"/>
          <w:szCs w:val="22"/>
        </w:rPr>
        <w:t xml:space="preserve">teld tijdens de Algemene Ledenvergadering op 25 april 2022. </w:t>
      </w:r>
      <w:r w:rsidR="00351B8B">
        <w:rPr>
          <w:rFonts w:ascii="Trebuchet MS" w:eastAsia="Times New Roman" w:hAnsi="Trebuchet MS"/>
          <w:sz w:val="22"/>
          <w:szCs w:val="22"/>
        </w:rPr>
        <w:t xml:space="preserve">Dit document is op de website gepubliceerd. </w:t>
      </w:r>
    </w:p>
    <w:p w14:paraId="19FA581D" w14:textId="17D03424" w:rsidR="009155DA" w:rsidRDefault="009155DA" w:rsidP="00BD7DA7">
      <w:pPr>
        <w:jc w:val="both"/>
        <w:rPr>
          <w:rFonts w:ascii="Trebuchet MS" w:eastAsia="Times New Roman" w:hAnsi="Trebuchet MS"/>
          <w:sz w:val="22"/>
          <w:szCs w:val="22"/>
        </w:rPr>
      </w:pPr>
    </w:p>
    <w:p w14:paraId="296D0985" w14:textId="6337533E" w:rsidR="008526D0" w:rsidRDefault="008526D0" w:rsidP="00BD7DA7">
      <w:pPr>
        <w:jc w:val="both"/>
        <w:rPr>
          <w:rFonts w:ascii="Trebuchet MS" w:eastAsia="Times New Roman" w:hAnsi="Trebuchet MS"/>
          <w:sz w:val="22"/>
          <w:szCs w:val="22"/>
        </w:rPr>
      </w:pPr>
      <w:r>
        <w:rPr>
          <w:rFonts w:ascii="Trebuchet MS" w:eastAsia="Times New Roman" w:hAnsi="Trebuchet MS"/>
          <w:sz w:val="22"/>
          <w:szCs w:val="22"/>
        </w:rPr>
        <w:t>Voor de jaren 2019, 2020 en 2021 heeft het bestuur de speerpunten aangehouden die in 2019 waren vastgesteld. Voor 2022 zijn in april 2022 nieuwe speerpunten vastgesteld. Omdat de opzet van de jaarverslaglegging inmiddels een mooie verglijkbaarheid geeft, hebben we de opzet voor 2022 als basis aangehouden. De resultaten van de speerpunten 2022 worden in een aparte paragraaf weergegeven.</w:t>
      </w:r>
    </w:p>
    <w:p w14:paraId="58E0CB4A" w14:textId="42E3B21F" w:rsidR="00AD2CC8" w:rsidRDefault="00AD2CC8" w:rsidP="00BD7DA7">
      <w:pPr>
        <w:jc w:val="both"/>
        <w:rPr>
          <w:rFonts w:ascii="Trebuchet MS" w:eastAsia="Times New Roman" w:hAnsi="Trebuchet MS"/>
          <w:sz w:val="22"/>
          <w:szCs w:val="22"/>
        </w:rPr>
      </w:pPr>
    </w:p>
    <w:p w14:paraId="34352535" w14:textId="5AAE1D2C" w:rsidR="00AD2CC8" w:rsidRDefault="00AD2CC8" w:rsidP="00BD7DA7">
      <w:pPr>
        <w:jc w:val="both"/>
        <w:rPr>
          <w:rFonts w:ascii="Trebuchet MS" w:eastAsia="Times New Roman" w:hAnsi="Trebuchet MS"/>
          <w:sz w:val="22"/>
          <w:szCs w:val="22"/>
        </w:rPr>
      </w:pPr>
      <w:r>
        <w:rPr>
          <w:rFonts w:ascii="Trebuchet MS" w:eastAsia="Times New Roman" w:hAnsi="Trebuchet MS"/>
          <w:sz w:val="22"/>
          <w:szCs w:val="22"/>
        </w:rPr>
        <w:t>Voor 202</w:t>
      </w:r>
      <w:r w:rsidR="00351B8B">
        <w:rPr>
          <w:rFonts w:ascii="Trebuchet MS" w:eastAsia="Times New Roman" w:hAnsi="Trebuchet MS"/>
          <w:sz w:val="22"/>
          <w:szCs w:val="22"/>
        </w:rPr>
        <w:t>3</w:t>
      </w:r>
      <w:r>
        <w:rPr>
          <w:rFonts w:ascii="Trebuchet MS" w:eastAsia="Times New Roman" w:hAnsi="Trebuchet MS"/>
          <w:sz w:val="22"/>
          <w:szCs w:val="22"/>
        </w:rPr>
        <w:t xml:space="preserve"> zijn weer nieuwe speerpunten benoemd. Deze zijn opgenomen in een aparte paragraaf in dit document. </w:t>
      </w:r>
    </w:p>
    <w:p w14:paraId="5C332931" w14:textId="3413183E" w:rsidR="005C38EC" w:rsidRDefault="005C38EC" w:rsidP="00BD7DA7">
      <w:pPr>
        <w:jc w:val="both"/>
        <w:rPr>
          <w:rFonts w:ascii="Trebuchet MS" w:eastAsia="Times New Roman" w:hAnsi="Trebuchet MS"/>
          <w:sz w:val="22"/>
          <w:szCs w:val="22"/>
        </w:rPr>
      </w:pPr>
    </w:p>
    <w:p w14:paraId="5B95D5D8" w14:textId="27BCE3DF" w:rsidR="009155DA" w:rsidRDefault="009155DA" w:rsidP="00BD7DA7">
      <w:pPr>
        <w:jc w:val="both"/>
        <w:rPr>
          <w:rFonts w:ascii="Trebuchet MS" w:eastAsia="Times New Roman" w:hAnsi="Trebuchet MS"/>
          <w:sz w:val="22"/>
          <w:szCs w:val="22"/>
        </w:rPr>
      </w:pPr>
      <w:r>
        <w:rPr>
          <w:rFonts w:ascii="Trebuchet MS" w:eastAsia="Times New Roman" w:hAnsi="Trebuchet MS"/>
          <w:sz w:val="22"/>
          <w:szCs w:val="22"/>
        </w:rPr>
        <w:t xml:space="preserve">Het bestuur bedankt alle vrijwilligers, </w:t>
      </w:r>
      <w:r w:rsidR="00893A20">
        <w:rPr>
          <w:rFonts w:ascii="Trebuchet MS" w:eastAsia="Times New Roman" w:hAnsi="Trebuchet MS"/>
          <w:sz w:val="22"/>
          <w:szCs w:val="22"/>
        </w:rPr>
        <w:t>Ereleden</w:t>
      </w:r>
      <w:r>
        <w:rPr>
          <w:rFonts w:ascii="Trebuchet MS" w:eastAsia="Times New Roman" w:hAnsi="Trebuchet MS"/>
          <w:sz w:val="22"/>
          <w:szCs w:val="22"/>
        </w:rPr>
        <w:t xml:space="preserve"> en de leden die de Algemene Ledenvergadering bezochten voor de betrokkenheid in 2022. Zonder hen was 2022 niet zo succesvol geweest. De vereniging leeft en het aantal actieve vrijwilligers groeit. Dat is voor het bestuur mooi om waar te nemen. Dat is waar we het met elkaar voor doen! </w:t>
      </w:r>
    </w:p>
    <w:p w14:paraId="22A43E68" w14:textId="77777777" w:rsidR="009155DA" w:rsidRDefault="009155DA" w:rsidP="00BD7DA7">
      <w:pPr>
        <w:jc w:val="both"/>
        <w:rPr>
          <w:rFonts w:ascii="Trebuchet MS" w:eastAsia="Times New Roman" w:hAnsi="Trebuchet MS"/>
          <w:sz w:val="22"/>
          <w:szCs w:val="22"/>
        </w:rPr>
      </w:pPr>
    </w:p>
    <w:p w14:paraId="01EB29B7" w14:textId="058C6C66" w:rsidR="005561C5" w:rsidRDefault="005561C5" w:rsidP="00BD7DA7">
      <w:pPr>
        <w:jc w:val="both"/>
        <w:rPr>
          <w:rFonts w:ascii="Trebuchet MS" w:eastAsia="Times New Roman" w:hAnsi="Trebuchet MS"/>
          <w:sz w:val="22"/>
          <w:szCs w:val="22"/>
        </w:rPr>
      </w:pPr>
      <w:r>
        <w:rPr>
          <w:rFonts w:ascii="Trebuchet MS" w:eastAsia="Times New Roman" w:hAnsi="Trebuchet MS"/>
          <w:sz w:val="22"/>
          <w:szCs w:val="22"/>
        </w:rPr>
        <w:t xml:space="preserve">Wij wensen u veel plezier met het lezen van dit Jaarverslag. </w:t>
      </w:r>
    </w:p>
    <w:p w14:paraId="77274A5C" w14:textId="40D0F651" w:rsidR="005561C5" w:rsidRDefault="005561C5" w:rsidP="00BD7DA7">
      <w:pPr>
        <w:jc w:val="both"/>
        <w:rPr>
          <w:rFonts w:ascii="Trebuchet MS" w:eastAsia="Times New Roman" w:hAnsi="Trebuchet MS"/>
          <w:sz w:val="22"/>
          <w:szCs w:val="22"/>
        </w:rPr>
      </w:pPr>
    </w:p>
    <w:p w14:paraId="25D3EF20" w14:textId="77777777" w:rsidR="00AD2CC8" w:rsidRDefault="00AD2CC8" w:rsidP="00BD7DA7">
      <w:pPr>
        <w:jc w:val="both"/>
        <w:rPr>
          <w:rFonts w:ascii="Trebuchet MS" w:eastAsia="Times New Roman" w:hAnsi="Trebuchet MS"/>
          <w:sz w:val="22"/>
          <w:szCs w:val="22"/>
        </w:rPr>
      </w:pPr>
      <w:r>
        <w:rPr>
          <w:rFonts w:ascii="Trebuchet MS" w:eastAsia="Times New Roman" w:hAnsi="Trebuchet MS"/>
          <w:sz w:val="22"/>
          <w:szCs w:val="22"/>
        </w:rPr>
        <w:t>Mede namens het bestuur,</w:t>
      </w:r>
    </w:p>
    <w:p w14:paraId="2B8662C2" w14:textId="3151AFD9" w:rsidR="00AD2CC8" w:rsidRDefault="00AD2CC8" w:rsidP="00BD7DA7">
      <w:pPr>
        <w:jc w:val="both"/>
        <w:rPr>
          <w:rFonts w:ascii="Trebuchet MS" w:eastAsia="Times New Roman" w:hAnsi="Trebuchet MS"/>
          <w:sz w:val="22"/>
          <w:szCs w:val="22"/>
        </w:rPr>
      </w:pPr>
      <w:r>
        <w:rPr>
          <w:rFonts w:ascii="Trebuchet MS" w:eastAsia="Times New Roman" w:hAnsi="Trebuchet MS"/>
          <w:sz w:val="22"/>
          <w:szCs w:val="22"/>
        </w:rPr>
        <w:t>Peter Loef</w:t>
      </w:r>
    </w:p>
    <w:p w14:paraId="3352FF21" w14:textId="3A5D7BE2" w:rsidR="00AD2CC8" w:rsidRDefault="00AD2CC8" w:rsidP="00BD7DA7">
      <w:pPr>
        <w:jc w:val="both"/>
        <w:rPr>
          <w:rFonts w:ascii="Trebuchet MS" w:eastAsia="Times New Roman" w:hAnsi="Trebuchet MS"/>
          <w:sz w:val="22"/>
          <w:szCs w:val="22"/>
        </w:rPr>
      </w:pPr>
      <w:r>
        <w:rPr>
          <w:rFonts w:ascii="Trebuchet MS" w:eastAsia="Times New Roman" w:hAnsi="Trebuchet MS"/>
          <w:sz w:val="22"/>
          <w:szCs w:val="22"/>
        </w:rPr>
        <w:t>Voorzitter HSV Waddinxveen</w:t>
      </w:r>
    </w:p>
    <w:p w14:paraId="3B488480" w14:textId="1A25EB30" w:rsidR="00AD2CC8" w:rsidRDefault="00AD2CC8" w:rsidP="00BD7DA7">
      <w:pPr>
        <w:jc w:val="both"/>
        <w:rPr>
          <w:rFonts w:ascii="Trebuchet MS" w:eastAsia="Times New Roman" w:hAnsi="Trebuchet MS"/>
          <w:sz w:val="22"/>
          <w:szCs w:val="22"/>
        </w:rPr>
      </w:pPr>
      <w:r>
        <w:rPr>
          <w:rFonts w:ascii="Trebuchet MS" w:eastAsia="Times New Roman" w:hAnsi="Trebuchet MS"/>
          <w:sz w:val="22"/>
          <w:szCs w:val="22"/>
        </w:rPr>
        <w:br w:type="page"/>
      </w:r>
    </w:p>
    <w:p w14:paraId="3BBC45DD" w14:textId="4E89698D" w:rsidR="002353F8" w:rsidRDefault="002353F8" w:rsidP="00BD7DA7">
      <w:pPr>
        <w:jc w:val="both"/>
        <w:rPr>
          <w:rFonts w:ascii="Trebuchet MS" w:eastAsia="Times New Roman" w:hAnsi="Trebuchet MS"/>
          <w:sz w:val="22"/>
          <w:szCs w:val="22"/>
        </w:rPr>
      </w:pPr>
    </w:p>
    <w:p w14:paraId="08A338A4" w14:textId="77777777" w:rsidR="00AD2CC8" w:rsidRPr="002B4A15" w:rsidRDefault="00AD2CC8" w:rsidP="00BD7DA7">
      <w:pPr>
        <w:jc w:val="both"/>
        <w:rPr>
          <w:rFonts w:ascii="Trebuchet MS" w:eastAsia="Times New Roman" w:hAnsi="Trebuchet MS"/>
          <w:sz w:val="22"/>
          <w:szCs w:val="22"/>
        </w:rPr>
      </w:pPr>
    </w:p>
    <w:p w14:paraId="68100939" w14:textId="296A6185" w:rsidR="00502768" w:rsidRPr="00EC1453" w:rsidRDefault="00CB16A6" w:rsidP="00BD7DA7">
      <w:pPr>
        <w:pStyle w:val="Lijstalinea"/>
        <w:numPr>
          <w:ilvl w:val="0"/>
          <w:numId w:val="7"/>
        </w:numPr>
        <w:jc w:val="both"/>
        <w:rPr>
          <w:rFonts w:ascii="Trebuchet MS" w:eastAsia="Times New Roman" w:hAnsi="Trebuchet MS"/>
          <w:b/>
          <w:sz w:val="22"/>
          <w:szCs w:val="22"/>
          <w:u w:val="single"/>
        </w:rPr>
      </w:pPr>
      <w:r>
        <w:rPr>
          <w:rFonts w:ascii="Trebuchet MS" w:eastAsia="Times New Roman" w:hAnsi="Trebuchet MS"/>
          <w:b/>
          <w:sz w:val="22"/>
          <w:szCs w:val="22"/>
          <w:u w:val="single"/>
        </w:rPr>
        <w:t xml:space="preserve">SPEERPUNTEN </w:t>
      </w:r>
      <w:r w:rsidR="001143A0">
        <w:rPr>
          <w:rFonts w:ascii="Trebuchet MS" w:eastAsia="Times New Roman" w:hAnsi="Trebuchet MS"/>
          <w:b/>
          <w:sz w:val="22"/>
          <w:szCs w:val="22"/>
          <w:u w:val="single"/>
        </w:rPr>
        <w:t>2022</w:t>
      </w:r>
    </w:p>
    <w:p w14:paraId="4A3ED108" w14:textId="5D333864" w:rsidR="00C24CE9" w:rsidRDefault="00C24CE9" w:rsidP="00BD7DA7">
      <w:pPr>
        <w:jc w:val="both"/>
        <w:rPr>
          <w:rFonts w:ascii="Trebuchet MS" w:eastAsia="Times New Roman" w:hAnsi="Trebuchet MS"/>
          <w:sz w:val="22"/>
          <w:szCs w:val="22"/>
        </w:rPr>
      </w:pPr>
    </w:p>
    <w:p w14:paraId="74955A46" w14:textId="76FDC085" w:rsidR="008526D0" w:rsidRPr="008526D0" w:rsidRDefault="008526D0" w:rsidP="00BD7DA7">
      <w:pPr>
        <w:jc w:val="both"/>
        <w:rPr>
          <w:rFonts w:ascii="Trebuchet MS" w:eastAsia="Times New Roman" w:hAnsi="Trebuchet MS"/>
          <w:sz w:val="22"/>
          <w:szCs w:val="22"/>
        </w:rPr>
      </w:pPr>
      <w:r w:rsidRPr="008526D0">
        <w:rPr>
          <w:rFonts w:ascii="Trebuchet MS" w:eastAsia="Times New Roman" w:hAnsi="Trebuchet MS"/>
          <w:sz w:val="22"/>
          <w:szCs w:val="22"/>
        </w:rPr>
        <w:t xml:space="preserve">Tijdens de Algemene Ledenvergadering van 25 april 2022 zijn de volgende speerpunten vastgesteld: </w:t>
      </w:r>
    </w:p>
    <w:p w14:paraId="76D79F15" w14:textId="77777777" w:rsidR="008526D0" w:rsidRDefault="008526D0" w:rsidP="00BD7DA7">
      <w:pPr>
        <w:pStyle w:val="Lijstalinea"/>
        <w:numPr>
          <w:ilvl w:val="0"/>
          <w:numId w:val="28"/>
        </w:numPr>
        <w:jc w:val="both"/>
        <w:rPr>
          <w:rFonts w:ascii="Trebuchet MS" w:eastAsia="Times New Roman" w:hAnsi="Trebuchet MS"/>
          <w:sz w:val="22"/>
          <w:szCs w:val="22"/>
        </w:rPr>
      </w:pPr>
      <w:r>
        <w:rPr>
          <w:rFonts w:ascii="Trebuchet MS" w:eastAsia="Times New Roman" w:hAnsi="Trebuchet MS"/>
          <w:sz w:val="22"/>
          <w:szCs w:val="22"/>
        </w:rPr>
        <w:t>Vergroten aantal wateren.</w:t>
      </w:r>
    </w:p>
    <w:p w14:paraId="48FEF259" w14:textId="77777777" w:rsidR="008526D0" w:rsidRDefault="008526D0" w:rsidP="00BD7DA7">
      <w:pPr>
        <w:pStyle w:val="Lijstalinea"/>
        <w:numPr>
          <w:ilvl w:val="0"/>
          <w:numId w:val="28"/>
        </w:numPr>
        <w:jc w:val="both"/>
        <w:rPr>
          <w:rFonts w:ascii="Trebuchet MS" w:eastAsia="Times New Roman" w:hAnsi="Trebuchet MS"/>
          <w:sz w:val="22"/>
          <w:szCs w:val="22"/>
        </w:rPr>
      </w:pPr>
      <w:r>
        <w:rPr>
          <w:rFonts w:ascii="Trebuchet MS" w:eastAsia="Times New Roman" w:hAnsi="Trebuchet MS"/>
          <w:sz w:val="22"/>
          <w:szCs w:val="22"/>
        </w:rPr>
        <w:t>Daling aantal jeugdleden tenminste stoppen en zo mogelijk ombuigen.</w:t>
      </w:r>
    </w:p>
    <w:p w14:paraId="77A414C6" w14:textId="77777777" w:rsidR="008526D0" w:rsidRPr="00C33568" w:rsidRDefault="008526D0" w:rsidP="00BD7DA7">
      <w:pPr>
        <w:pStyle w:val="Lijstalinea"/>
        <w:numPr>
          <w:ilvl w:val="0"/>
          <w:numId w:val="28"/>
        </w:numPr>
        <w:jc w:val="both"/>
        <w:rPr>
          <w:rFonts w:ascii="Trebuchet MS" w:eastAsia="Times New Roman" w:hAnsi="Trebuchet MS"/>
          <w:sz w:val="22"/>
          <w:szCs w:val="22"/>
        </w:rPr>
      </w:pPr>
      <w:r>
        <w:rPr>
          <w:rFonts w:ascii="Trebuchet MS" w:eastAsia="Times New Roman" w:hAnsi="Trebuchet MS"/>
          <w:sz w:val="22"/>
          <w:szCs w:val="22"/>
        </w:rPr>
        <w:t>Commissie zeevissen en roofvissen activeren.</w:t>
      </w:r>
    </w:p>
    <w:p w14:paraId="6CBDE4F7" w14:textId="77777777" w:rsidR="008526D0" w:rsidRDefault="008526D0" w:rsidP="00BD7DA7">
      <w:pPr>
        <w:pStyle w:val="Lijstalinea"/>
        <w:numPr>
          <w:ilvl w:val="0"/>
          <w:numId w:val="28"/>
        </w:numPr>
        <w:jc w:val="both"/>
        <w:rPr>
          <w:rFonts w:ascii="Trebuchet MS" w:eastAsia="Times New Roman" w:hAnsi="Trebuchet MS"/>
          <w:sz w:val="22"/>
          <w:szCs w:val="22"/>
        </w:rPr>
      </w:pPr>
      <w:r>
        <w:rPr>
          <w:rFonts w:ascii="Trebuchet MS" w:eastAsia="Times New Roman" w:hAnsi="Trebuchet MS"/>
          <w:sz w:val="22"/>
          <w:szCs w:val="22"/>
        </w:rPr>
        <w:t>Samenwerking twee andere verenigingen intensiveren.</w:t>
      </w:r>
    </w:p>
    <w:p w14:paraId="4C05CD71" w14:textId="77777777" w:rsidR="008526D0" w:rsidRDefault="008526D0" w:rsidP="00BD7DA7">
      <w:pPr>
        <w:pStyle w:val="Lijstalinea"/>
        <w:numPr>
          <w:ilvl w:val="0"/>
          <w:numId w:val="28"/>
        </w:numPr>
        <w:jc w:val="both"/>
        <w:rPr>
          <w:rFonts w:ascii="Trebuchet MS" w:eastAsia="Times New Roman" w:hAnsi="Trebuchet MS"/>
          <w:sz w:val="22"/>
          <w:szCs w:val="22"/>
        </w:rPr>
      </w:pPr>
      <w:r>
        <w:rPr>
          <w:rFonts w:ascii="Trebuchet MS" w:eastAsia="Times New Roman" w:hAnsi="Trebuchet MS"/>
          <w:sz w:val="22"/>
          <w:szCs w:val="22"/>
        </w:rPr>
        <w:t>Investeren in zichtbaarheid maatschappelijk toegevoegde waarde hengelsport.</w:t>
      </w:r>
    </w:p>
    <w:p w14:paraId="15A74FAE" w14:textId="77777777" w:rsidR="008526D0" w:rsidRDefault="008526D0" w:rsidP="00BD7DA7">
      <w:pPr>
        <w:pStyle w:val="Lijstalinea"/>
        <w:numPr>
          <w:ilvl w:val="0"/>
          <w:numId w:val="28"/>
        </w:numPr>
        <w:jc w:val="both"/>
        <w:rPr>
          <w:rFonts w:ascii="Trebuchet MS" w:eastAsia="Times New Roman" w:hAnsi="Trebuchet MS"/>
          <w:sz w:val="22"/>
          <w:szCs w:val="22"/>
        </w:rPr>
      </w:pPr>
      <w:r>
        <w:rPr>
          <w:rFonts w:ascii="Trebuchet MS" w:eastAsia="Times New Roman" w:hAnsi="Trebuchet MS"/>
          <w:sz w:val="22"/>
          <w:szCs w:val="22"/>
        </w:rPr>
        <w:t>Cursus controleursgroep realiseren.</w:t>
      </w:r>
    </w:p>
    <w:p w14:paraId="4EA881B4" w14:textId="77777777" w:rsidR="008526D0" w:rsidRDefault="008526D0" w:rsidP="00BD7DA7">
      <w:pPr>
        <w:pStyle w:val="Lijstalinea"/>
        <w:numPr>
          <w:ilvl w:val="0"/>
          <w:numId w:val="28"/>
        </w:numPr>
        <w:jc w:val="both"/>
        <w:rPr>
          <w:rFonts w:ascii="Trebuchet MS" w:eastAsia="Times New Roman" w:hAnsi="Trebuchet MS"/>
          <w:sz w:val="22"/>
          <w:szCs w:val="22"/>
        </w:rPr>
      </w:pPr>
      <w:r>
        <w:rPr>
          <w:rFonts w:ascii="Trebuchet MS" w:eastAsia="Times New Roman" w:hAnsi="Trebuchet MS"/>
          <w:sz w:val="22"/>
          <w:szCs w:val="22"/>
        </w:rPr>
        <w:t>Terugvangstmeldingen karpervissen verbeteren.</w:t>
      </w:r>
    </w:p>
    <w:p w14:paraId="3184B8C6" w14:textId="77777777" w:rsidR="008526D0" w:rsidRDefault="008526D0" w:rsidP="00BD7DA7">
      <w:pPr>
        <w:pStyle w:val="Lijstalinea"/>
        <w:numPr>
          <w:ilvl w:val="0"/>
          <w:numId w:val="28"/>
        </w:numPr>
        <w:jc w:val="both"/>
        <w:rPr>
          <w:rFonts w:ascii="Trebuchet MS" w:eastAsia="Times New Roman" w:hAnsi="Trebuchet MS"/>
          <w:sz w:val="22"/>
          <w:szCs w:val="22"/>
        </w:rPr>
      </w:pPr>
      <w:r>
        <w:rPr>
          <w:rFonts w:ascii="Trebuchet MS" w:eastAsia="Times New Roman" w:hAnsi="Trebuchet MS"/>
          <w:sz w:val="22"/>
          <w:szCs w:val="22"/>
        </w:rPr>
        <w:t>Aanstellen secretaris bestuur en twee nieuwe Kascontrolecommissieleden.</w:t>
      </w:r>
    </w:p>
    <w:p w14:paraId="4BB14A5D" w14:textId="3EC9AB90" w:rsidR="008526D0" w:rsidRDefault="008526D0" w:rsidP="00BD7DA7">
      <w:pPr>
        <w:pStyle w:val="Lijstalinea"/>
        <w:numPr>
          <w:ilvl w:val="0"/>
          <w:numId w:val="28"/>
        </w:numPr>
        <w:jc w:val="both"/>
        <w:rPr>
          <w:rFonts w:ascii="Trebuchet MS" w:eastAsia="Times New Roman" w:hAnsi="Trebuchet MS"/>
          <w:sz w:val="22"/>
          <w:szCs w:val="22"/>
        </w:rPr>
      </w:pPr>
      <w:r>
        <w:rPr>
          <w:rFonts w:ascii="Trebuchet MS" w:eastAsia="Times New Roman" w:hAnsi="Trebuchet MS"/>
          <w:sz w:val="22"/>
          <w:szCs w:val="22"/>
        </w:rPr>
        <w:t>Eigen huisvesting.</w:t>
      </w:r>
    </w:p>
    <w:p w14:paraId="2AE5FB3E" w14:textId="58F84A98" w:rsidR="00F30402" w:rsidRPr="00F30402" w:rsidRDefault="00F30402" w:rsidP="00BD7DA7">
      <w:pPr>
        <w:jc w:val="both"/>
        <w:rPr>
          <w:rFonts w:ascii="Trebuchet MS" w:eastAsia="Times New Roman" w:hAnsi="Trebuchet MS"/>
          <w:sz w:val="22"/>
          <w:szCs w:val="22"/>
        </w:rPr>
      </w:pPr>
    </w:p>
    <w:p w14:paraId="3D20B33D" w14:textId="48E86DFC" w:rsidR="00AD2CC8" w:rsidRPr="001301F4" w:rsidRDefault="00AD2CC8" w:rsidP="00BD7DA7">
      <w:pPr>
        <w:jc w:val="both"/>
        <w:rPr>
          <w:rFonts w:ascii="Trebuchet MS" w:eastAsia="Times New Roman" w:hAnsi="Trebuchet MS"/>
          <w:sz w:val="22"/>
          <w:szCs w:val="22"/>
        </w:rPr>
      </w:pPr>
      <w:r w:rsidRPr="001301F4">
        <w:rPr>
          <w:rFonts w:ascii="Trebuchet MS" w:eastAsia="Times New Roman" w:hAnsi="Trebuchet MS"/>
          <w:sz w:val="22"/>
          <w:szCs w:val="22"/>
        </w:rPr>
        <w:br w:type="page"/>
      </w:r>
    </w:p>
    <w:p w14:paraId="3E8D5581" w14:textId="2488C2AE" w:rsidR="00D17888" w:rsidRPr="005C628F" w:rsidRDefault="00502768" w:rsidP="00BD7DA7">
      <w:pPr>
        <w:pStyle w:val="Lijstalinea"/>
        <w:numPr>
          <w:ilvl w:val="0"/>
          <w:numId w:val="7"/>
        </w:numPr>
        <w:jc w:val="both"/>
        <w:rPr>
          <w:rFonts w:ascii="Trebuchet MS" w:eastAsia="Times New Roman" w:hAnsi="Trebuchet MS"/>
          <w:b/>
          <w:sz w:val="22"/>
          <w:szCs w:val="22"/>
          <w:u w:val="single"/>
        </w:rPr>
      </w:pPr>
      <w:r w:rsidRPr="005C628F">
        <w:rPr>
          <w:rFonts w:ascii="Trebuchet MS" w:eastAsia="Times New Roman" w:hAnsi="Trebuchet MS"/>
          <w:b/>
          <w:sz w:val="22"/>
          <w:szCs w:val="22"/>
          <w:u w:val="single"/>
        </w:rPr>
        <w:lastRenderedPageBreak/>
        <w:t xml:space="preserve">RESULTATEN </w:t>
      </w:r>
    </w:p>
    <w:p w14:paraId="088FB9F7" w14:textId="77777777" w:rsidR="00D17888" w:rsidRDefault="00D17888" w:rsidP="00BD7DA7">
      <w:pPr>
        <w:jc w:val="both"/>
        <w:rPr>
          <w:rFonts w:eastAsia="Times New Roman"/>
          <w:b/>
          <w:u w:val="single"/>
        </w:rPr>
      </w:pPr>
    </w:p>
    <w:p w14:paraId="488A8737" w14:textId="77777777" w:rsidR="00CB16A6" w:rsidRDefault="00CB16A6" w:rsidP="00BD7DA7">
      <w:pPr>
        <w:jc w:val="both"/>
        <w:rPr>
          <w:rFonts w:ascii="Trebuchet MS" w:eastAsia="Times New Roman" w:hAnsi="Trebuchet MS"/>
          <w:bCs/>
        </w:rPr>
      </w:pPr>
      <w:r>
        <w:rPr>
          <w:rFonts w:ascii="Trebuchet MS" w:eastAsia="Times New Roman" w:hAnsi="Trebuchet MS"/>
          <w:bCs/>
        </w:rPr>
        <w:t>De resultaten voor 2022 worden in twee delen weergegeven:</w:t>
      </w:r>
    </w:p>
    <w:p w14:paraId="2BFF9D01" w14:textId="77777777" w:rsidR="00CB16A6" w:rsidRDefault="00CB16A6" w:rsidP="00BD7DA7">
      <w:pPr>
        <w:pStyle w:val="Lijstalinea"/>
        <w:numPr>
          <w:ilvl w:val="0"/>
          <w:numId w:val="21"/>
        </w:numPr>
        <w:jc w:val="both"/>
        <w:rPr>
          <w:rFonts w:ascii="Trebuchet MS" w:eastAsia="Times New Roman" w:hAnsi="Trebuchet MS"/>
          <w:bCs/>
        </w:rPr>
      </w:pPr>
      <w:r>
        <w:rPr>
          <w:rFonts w:ascii="Trebuchet MS" w:eastAsia="Times New Roman" w:hAnsi="Trebuchet MS"/>
          <w:bCs/>
        </w:rPr>
        <w:t>Algemene resultaten</w:t>
      </w:r>
    </w:p>
    <w:p w14:paraId="2A88F292" w14:textId="3CDBFB27" w:rsidR="00502768" w:rsidRPr="00CB16A6" w:rsidRDefault="00CB16A6" w:rsidP="00BD7DA7">
      <w:pPr>
        <w:pStyle w:val="Lijstalinea"/>
        <w:numPr>
          <w:ilvl w:val="0"/>
          <w:numId w:val="21"/>
        </w:numPr>
        <w:jc w:val="both"/>
        <w:rPr>
          <w:rFonts w:ascii="Trebuchet MS" w:eastAsia="Times New Roman" w:hAnsi="Trebuchet MS"/>
          <w:bCs/>
        </w:rPr>
      </w:pPr>
      <w:r>
        <w:rPr>
          <w:rFonts w:ascii="Trebuchet MS" w:eastAsia="Times New Roman" w:hAnsi="Trebuchet MS"/>
          <w:bCs/>
        </w:rPr>
        <w:t xml:space="preserve">Resultaten speerpunten 2022 </w:t>
      </w:r>
      <w:r w:rsidR="00AD2CC8" w:rsidRPr="00CB16A6">
        <w:rPr>
          <w:rFonts w:ascii="Trebuchet MS" w:eastAsia="Times New Roman" w:hAnsi="Trebuchet MS"/>
          <w:bCs/>
        </w:rPr>
        <w:t xml:space="preserve"> </w:t>
      </w:r>
    </w:p>
    <w:p w14:paraId="72A7D61E" w14:textId="0C28B288" w:rsidR="009072B7" w:rsidRDefault="009072B7" w:rsidP="00BD7DA7">
      <w:pPr>
        <w:jc w:val="both"/>
        <w:rPr>
          <w:rFonts w:ascii="Trebuchet MS" w:eastAsia="Times New Roman" w:hAnsi="Trebuchet MS"/>
          <w:bCs/>
        </w:rPr>
      </w:pPr>
    </w:p>
    <w:p w14:paraId="1055BF56" w14:textId="7E203CE7" w:rsidR="00C93822" w:rsidRDefault="00C93822" w:rsidP="00BD7DA7">
      <w:pPr>
        <w:jc w:val="both"/>
        <w:rPr>
          <w:rFonts w:ascii="Trebuchet MS" w:eastAsia="Times New Roman" w:hAnsi="Trebuchet MS"/>
          <w:bCs/>
        </w:rPr>
      </w:pPr>
      <w:r>
        <w:rPr>
          <w:rFonts w:ascii="Trebuchet MS" w:eastAsia="Times New Roman" w:hAnsi="Trebuchet MS"/>
          <w:bCs/>
        </w:rPr>
        <w:t>Allereerst de algemene resultaten, waarna de resultaten volgen ten aanzien van de speerpunten 2022.</w:t>
      </w:r>
    </w:p>
    <w:p w14:paraId="6158C1A9" w14:textId="77777777" w:rsidR="00C93822" w:rsidRDefault="00C93822" w:rsidP="00BD7DA7">
      <w:pPr>
        <w:jc w:val="both"/>
        <w:rPr>
          <w:rFonts w:ascii="Trebuchet MS" w:eastAsia="Times New Roman" w:hAnsi="Trebuchet MS"/>
          <w:bCs/>
        </w:rPr>
      </w:pPr>
    </w:p>
    <w:p w14:paraId="3EAF59A5" w14:textId="5D8EEEDC" w:rsidR="00CB16A6" w:rsidRPr="00CB16A6" w:rsidRDefault="00CB16A6" w:rsidP="00BD7DA7">
      <w:pPr>
        <w:jc w:val="both"/>
        <w:rPr>
          <w:rFonts w:ascii="Trebuchet MS" w:eastAsia="Times New Roman" w:hAnsi="Trebuchet MS"/>
          <w:b/>
        </w:rPr>
      </w:pPr>
      <w:r>
        <w:rPr>
          <w:rFonts w:ascii="Trebuchet MS" w:eastAsia="Times New Roman" w:hAnsi="Trebuchet MS"/>
          <w:b/>
        </w:rPr>
        <w:t>A</w:t>
      </w:r>
      <w:r w:rsidR="00C02698">
        <w:rPr>
          <w:rFonts w:ascii="Trebuchet MS" w:eastAsia="Times New Roman" w:hAnsi="Trebuchet MS"/>
          <w:b/>
        </w:rPr>
        <w:t>GEMENE RESULTATEN</w:t>
      </w:r>
      <w:r>
        <w:rPr>
          <w:rFonts w:ascii="Trebuchet MS" w:eastAsia="Times New Roman" w:hAnsi="Trebuchet MS"/>
          <w:b/>
        </w:rPr>
        <w:t xml:space="preserve"> </w:t>
      </w:r>
    </w:p>
    <w:p w14:paraId="20B43EEE" w14:textId="77777777" w:rsidR="00CB16A6" w:rsidRPr="00D17888" w:rsidRDefault="00CB16A6" w:rsidP="00BD7DA7">
      <w:pPr>
        <w:jc w:val="both"/>
        <w:rPr>
          <w:rFonts w:ascii="Trebuchet MS" w:eastAsia="Times New Roman" w:hAnsi="Trebuchet MS"/>
          <w:bCs/>
        </w:rPr>
      </w:pPr>
    </w:p>
    <w:p w14:paraId="62CE827C" w14:textId="24DD0631" w:rsidR="00CE218C" w:rsidRPr="00F30402" w:rsidRDefault="00CE218C" w:rsidP="00BD7DA7">
      <w:pPr>
        <w:pStyle w:val="Lijstalinea"/>
        <w:numPr>
          <w:ilvl w:val="0"/>
          <w:numId w:val="15"/>
        </w:numPr>
        <w:jc w:val="both"/>
        <w:rPr>
          <w:rFonts w:ascii="Trebuchet MS" w:eastAsia="Times New Roman" w:hAnsi="Trebuchet MS"/>
          <w:b/>
          <w:sz w:val="22"/>
          <w:szCs w:val="22"/>
        </w:rPr>
      </w:pPr>
      <w:r w:rsidRPr="00F30402">
        <w:rPr>
          <w:rFonts w:ascii="Trebuchet MS" w:eastAsia="Times New Roman" w:hAnsi="Trebuchet MS"/>
          <w:b/>
          <w:sz w:val="22"/>
          <w:szCs w:val="22"/>
        </w:rPr>
        <w:t>Intensivering contacten m</w:t>
      </w:r>
      <w:r w:rsidR="004744EA" w:rsidRPr="00F30402">
        <w:rPr>
          <w:rFonts w:ascii="Trebuchet MS" w:eastAsia="Times New Roman" w:hAnsi="Trebuchet MS"/>
          <w:b/>
          <w:sz w:val="22"/>
          <w:szCs w:val="22"/>
        </w:rPr>
        <w:t>é</w:t>
      </w:r>
      <w:r w:rsidRPr="00F30402">
        <w:rPr>
          <w:rFonts w:ascii="Trebuchet MS" w:eastAsia="Times New Roman" w:hAnsi="Trebuchet MS"/>
          <w:b/>
          <w:sz w:val="22"/>
          <w:szCs w:val="22"/>
        </w:rPr>
        <w:t xml:space="preserve">t </w:t>
      </w:r>
      <w:r w:rsidR="00BF0275" w:rsidRPr="00F30402">
        <w:rPr>
          <w:rFonts w:ascii="Trebuchet MS" w:eastAsia="Times New Roman" w:hAnsi="Trebuchet MS"/>
          <w:b/>
          <w:sz w:val="22"/>
          <w:szCs w:val="22"/>
        </w:rPr>
        <w:t>en aandacht v</w:t>
      </w:r>
      <w:r w:rsidR="004744EA" w:rsidRPr="00F30402">
        <w:rPr>
          <w:rFonts w:ascii="Trebuchet MS" w:eastAsia="Times New Roman" w:hAnsi="Trebuchet MS"/>
          <w:b/>
          <w:sz w:val="22"/>
          <w:szCs w:val="22"/>
        </w:rPr>
        <w:t>óó</w:t>
      </w:r>
      <w:r w:rsidR="00BF0275" w:rsidRPr="00F30402">
        <w:rPr>
          <w:rFonts w:ascii="Trebuchet MS" w:eastAsia="Times New Roman" w:hAnsi="Trebuchet MS"/>
          <w:b/>
          <w:sz w:val="22"/>
          <w:szCs w:val="22"/>
        </w:rPr>
        <w:t xml:space="preserve">r </w:t>
      </w:r>
      <w:r w:rsidRPr="00F30402">
        <w:rPr>
          <w:rFonts w:ascii="Trebuchet MS" w:eastAsia="Times New Roman" w:hAnsi="Trebuchet MS"/>
          <w:b/>
          <w:sz w:val="22"/>
          <w:szCs w:val="22"/>
        </w:rPr>
        <w:t>leden</w:t>
      </w:r>
    </w:p>
    <w:p w14:paraId="2770B8C6" w14:textId="77777777" w:rsidR="00CE218C" w:rsidRPr="00593BA2" w:rsidRDefault="00CE218C" w:rsidP="00BD7DA7">
      <w:pPr>
        <w:jc w:val="both"/>
        <w:rPr>
          <w:rFonts w:ascii="Trebuchet MS" w:eastAsia="Times New Roman" w:hAnsi="Trebuchet MS"/>
          <w:sz w:val="22"/>
          <w:szCs w:val="22"/>
        </w:rPr>
      </w:pPr>
    </w:p>
    <w:p w14:paraId="319D4B05" w14:textId="75DCE23B" w:rsidR="00593BA2" w:rsidRPr="0012029C" w:rsidRDefault="00593BA2" w:rsidP="00BD7DA7">
      <w:pPr>
        <w:pStyle w:val="Lijstalinea"/>
        <w:numPr>
          <w:ilvl w:val="0"/>
          <w:numId w:val="1"/>
        </w:numPr>
        <w:jc w:val="both"/>
        <w:rPr>
          <w:rFonts w:ascii="Trebuchet MS" w:eastAsia="Times New Roman" w:hAnsi="Trebuchet MS"/>
          <w:b/>
          <w:sz w:val="22"/>
          <w:szCs w:val="22"/>
          <w:u w:val="single"/>
        </w:rPr>
      </w:pPr>
      <w:r w:rsidRPr="0012029C">
        <w:rPr>
          <w:rFonts w:ascii="Trebuchet MS" w:eastAsia="Times New Roman" w:hAnsi="Trebuchet MS"/>
          <w:b/>
          <w:sz w:val="22"/>
          <w:szCs w:val="22"/>
          <w:u w:val="single"/>
        </w:rPr>
        <w:t>Website</w:t>
      </w:r>
    </w:p>
    <w:p w14:paraId="7EA86B52" w14:textId="6F1C12CB" w:rsidR="00874BEF" w:rsidRPr="00C93822" w:rsidRDefault="00C93822" w:rsidP="00BD7DA7">
      <w:pPr>
        <w:pStyle w:val="Lijstalinea"/>
        <w:numPr>
          <w:ilvl w:val="0"/>
          <w:numId w:val="1"/>
        </w:numPr>
        <w:ind w:left="1429"/>
        <w:jc w:val="both"/>
        <w:rPr>
          <w:rFonts w:ascii="Trebuchet MS" w:eastAsia="Times New Roman" w:hAnsi="Trebuchet MS"/>
          <w:sz w:val="22"/>
          <w:szCs w:val="22"/>
        </w:rPr>
      </w:pPr>
      <w:r>
        <w:rPr>
          <w:rFonts w:ascii="Trebuchet MS" w:eastAsia="Times New Roman" w:hAnsi="Trebuchet MS"/>
          <w:sz w:val="22"/>
          <w:szCs w:val="22"/>
        </w:rPr>
        <w:t xml:space="preserve">Door een overgang naar een nieuwe webhost in 2022 is het </w:t>
      </w:r>
      <w:r w:rsidR="00874BEF" w:rsidRPr="00C93822">
        <w:rPr>
          <w:rFonts w:ascii="Trebuchet MS" w:eastAsia="Times New Roman" w:hAnsi="Trebuchet MS"/>
          <w:sz w:val="22"/>
          <w:szCs w:val="22"/>
        </w:rPr>
        <w:t>aantal individuele bezoeken is in 20</w:t>
      </w:r>
      <w:r w:rsidR="009072B7" w:rsidRPr="00C93822">
        <w:rPr>
          <w:rFonts w:ascii="Trebuchet MS" w:eastAsia="Times New Roman" w:hAnsi="Trebuchet MS"/>
          <w:sz w:val="22"/>
          <w:szCs w:val="22"/>
        </w:rPr>
        <w:t>22</w:t>
      </w:r>
      <w:r>
        <w:rPr>
          <w:rFonts w:ascii="Trebuchet MS" w:eastAsia="Times New Roman" w:hAnsi="Trebuchet MS"/>
          <w:sz w:val="22"/>
          <w:szCs w:val="22"/>
        </w:rPr>
        <w:t xml:space="preserve"> niet te achterhalen. </w:t>
      </w:r>
    </w:p>
    <w:p w14:paraId="412466BB" w14:textId="64A755E6" w:rsidR="006675B4" w:rsidRDefault="006675B4" w:rsidP="00BD7DA7">
      <w:pPr>
        <w:pStyle w:val="Lijstalinea"/>
        <w:numPr>
          <w:ilvl w:val="0"/>
          <w:numId w:val="1"/>
        </w:numPr>
        <w:ind w:left="1429"/>
        <w:jc w:val="both"/>
        <w:rPr>
          <w:rFonts w:ascii="Trebuchet MS" w:eastAsia="Times New Roman" w:hAnsi="Trebuchet MS"/>
          <w:sz w:val="22"/>
          <w:szCs w:val="22"/>
        </w:rPr>
      </w:pPr>
      <w:r>
        <w:rPr>
          <w:rFonts w:ascii="Trebuchet MS" w:eastAsia="Times New Roman" w:hAnsi="Trebuchet MS"/>
          <w:sz w:val="22"/>
          <w:szCs w:val="22"/>
        </w:rPr>
        <w:t>1</w:t>
      </w:r>
      <w:r w:rsidR="009072B7">
        <w:rPr>
          <w:rFonts w:ascii="Trebuchet MS" w:eastAsia="Times New Roman" w:hAnsi="Trebuchet MS"/>
          <w:sz w:val="22"/>
          <w:szCs w:val="22"/>
        </w:rPr>
        <w:t>2</w:t>
      </w:r>
      <w:r>
        <w:rPr>
          <w:rFonts w:ascii="Trebuchet MS" w:eastAsia="Times New Roman" w:hAnsi="Trebuchet MS"/>
          <w:sz w:val="22"/>
          <w:szCs w:val="22"/>
        </w:rPr>
        <w:t xml:space="preserve"> nieuwsberichten op de website geplaatst.</w:t>
      </w:r>
    </w:p>
    <w:p w14:paraId="29D72CE7" w14:textId="77777777" w:rsidR="006675B4" w:rsidRDefault="006675B4" w:rsidP="00BD7DA7">
      <w:pPr>
        <w:pStyle w:val="Lijstalinea"/>
        <w:numPr>
          <w:ilvl w:val="0"/>
          <w:numId w:val="1"/>
        </w:numPr>
        <w:ind w:left="1429"/>
        <w:jc w:val="both"/>
        <w:rPr>
          <w:rFonts w:ascii="Trebuchet MS" w:eastAsia="Times New Roman" w:hAnsi="Trebuchet MS"/>
          <w:sz w:val="22"/>
          <w:szCs w:val="22"/>
        </w:rPr>
      </w:pPr>
      <w:r>
        <w:rPr>
          <w:rFonts w:ascii="Trebuchet MS" w:eastAsia="Times New Roman" w:hAnsi="Trebuchet MS"/>
          <w:sz w:val="22"/>
          <w:szCs w:val="22"/>
        </w:rPr>
        <w:t>Namen nieuwe sponsoren op de website geplaatst.</w:t>
      </w:r>
    </w:p>
    <w:p w14:paraId="101B0FAE" w14:textId="3ECCBFF1" w:rsidR="006675B4" w:rsidRDefault="006675B4" w:rsidP="00BD7DA7">
      <w:pPr>
        <w:pStyle w:val="Lijstalinea"/>
        <w:numPr>
          <w:ilvl w:val="0"/>
          <w:numId w:val="1"/>
        </w:numPr>
        <w:ind w:left="1429"/>
        <w:jc w:val="both"/>
        <w:rPr>
          <w:rFonts w:ascii="Trebuchet MS" w:eastAsia="Times New Roman" w:hAnsi="Trebuchet MS"/>
          <w:sz w:val="22"/>
          <w:szCs w:val="22"/>
        </w:rPr>
      </w:pPr>
      <w:r>
        <w:rPr>
          <w:rFonts w:ascii="Trebuchet MS" w:eastAsia="Times New Roman" w:hAnsi="Trebuchet MS"/>
          <w:sz w:val="22"/>
          <w:szCs w:val="22"/>
        </w:rPr>
        <w:t>Nieuwjaarsgroet geplaatst.</w:t>
      </w:r>
    </w:p>
    <w:p w14:paraId="79353005" w14:textId="0B9D9F49" w:rsidR="006675B4" w:rsidRDefault="006675B4" w:rsidP="00BD7DA7">
      <w:pPr>
        <w:pStyle w:val="Lijstalinea"/>
        <w:numPr>
          <w:ilvl w:val="0"/>
          <w:numId w:val="1"/>
        </w:numPr>
        <w:ind w:left="1429"/>
        <w:jc w:val="both"/>
        <w:rPr>
          <w:rFonts w:ascii="Trebuchet MS" w:eastAsia="Times New Roman" w:hAnsi="Trebuchet MS"/>
          <w:sz w:val="22"/>
          <w:szCs w:val="22"/>
        </w:rPr>
      </w:pPr>
      <w:r>
        <w:rPr>
          <w:rFonts w:ascii="Trebuchet MS" w:eastAsia="Times New Roman" w:hAnsi="Trebuchet MS"/>
          <w:sz w:val="22"/>
          <w:szCs w:val="22"/>
        </w:rPr>
        <w:t>Nieuw vergunningenboekje op de website geplaatst.</w:t>
      </w:r>
    </w:p>
    <w:p w14:paraId="0880174C" w14:textId="11454B80" w:rsidR="006675B4" w:rsidRDefault="009072B7" w:rsidP="00BD7DA7">
      <w:pPr>
        <w:pStyle w:val="Lijstalinea"/>
        <w:numPr>
          <w:ilvl w:val="0"/>
          <w:numId w:val="1"/>
        </w:numPr>
        <w:ind w:left="1429"/>
        <w:jc w:val="both"/>
        <w:rPr>
          <w:rFonts w:ascii="Trebuchet MS" w:eastAsia="Times New Roman" w:hAnsi="Trebuchet MS"/>
          <w:sz w:val="22"/>
          <w:szCs w:val="22"/>
        </w:rPr>
      </w:pPr>
      <w:r>
        <w:rPr>
          <w:rFonts w:ascii="Trebuchet MS" w:eastAsia="Times New Roman" w:hAnsi="Trebuchet MS"/>
          <w:sz w:val="22"/>
          <w:szCs w:val="22"/>
        </w:rPr>
        <w:t>D</w:t>
      </w:r>
      <w:r w:rsidR="006675B4">
        <w:rPr>
          <w:rFonts w:ascii="Trebuchet MS" w:eastAsia="Times New Roman" w:hAnsi="Trebuchet MS"/>
          <w:sz w:val="22"/>
          <w:szCs w:val="22"/>
        </w:rPr>
        <w:t>e wedstrijdcommissie heeft verschillende artikelen geplaatst.</w:t>
      </w:r>
    </w:p>
    <w:p w14:paraId="10CF52E0" w14:textId="6EC5F687" w:rsidR="00F30FC4" w:rsidRDefault="00F30FC4" w:rsidP="00BD7DA7">
      <w:pPr>
        <w:pStyle w:val="Lijstalinea"/>
        <w:numPr>
          <w:ilvl w:val="0"/>
          <w:numId w:val="1"/>
        </w:numPr>
        <w:ind w:left="1429"/>
        <w:jc w:val="both"/>
        <w:rPr>
          <w:rFonts w:ascii="Trebuchet MS" w:eastAsia="Times New Roman" w:hAnsi="Trebuchet MS"/>
          <w:sz w:val="22"/>
          <w:szCs w:val="22"/>
        </w:rPr>
      </w:pPr>
      <w:r>
        <w:rPr>
          <w:rFonts w:ascii="Trebuchet MS" w:eastAsia="Times New Roman" w:hAnsi="Trebuchet MS"/>
          <w:sz w:val="22"/>
          <w:szCs w:val="22"/>
        </w:rPr>
        <w:t>De website heeft een facelift gehad op het punt van plaatsing nieuwsberichten.</w:t>
      </w:r>
      <w:r w:rsidR="00C475FD">
        <w:rPr>
          <w:rFonts w:ascii="Trebuchet MS" w:eastAsia="Times New Roman" w:hAnsi="Trebuchet MS"/>
          <w:sz w:val="22"/>
          <w:szCs w:val="22"/>
        </w:rPr>
        <w:t xml:space="preserve"> Ook zijn de clubbladen digitaal te lezen. Er is hiervoor een aparte pagina </w:t>
      </w:r>
      <w:r w:rsidR="00B060F9">
        <w:rPr>
          <w:rFonts w:ascii="Trebuchet MS" w:eastAsia="Times New Roman" w:hAnsi="Trebuchet MS"/>
          <w:sz w:val="22"/>
          <w:szCs w:val="22"/>
        </w:rPr>
        <w:t>opgenomen</w:t>
      </w:r>
      <w:r w:rsidR="00C475FD">
        <w:rPr>
          <w:rFonts w:ascii="Trebuchet MS" w:eastAsia="Times New Roman" w:hAnsi="Trebuchet MS"/>
          <w:sz w:val="22"/>
          <w:szCs w:val="22"/>
        </w:rPr>
        <w:t>.</w:t>
      </w:r>
    </w:p>
    <w:p w14:paraId="7D203CDD" w14:textId="77777777" w:rsidR="009072B7" w:rsidRDefault="009072B7" w:rsidP="00BD7DA7">
      <w:pPr>
        <w:pStyle w:val="Lijstalinea"/>
        <w:numPr>
          <w:ilvl w:val="0"/>
          <w:numId w:val="1"/>
        </w:numPr>
        <w:ind w:left="1429"/>
        <w:jc w:val="both"/>
        <w:rPr>
          <w:rFonts w:ascii="Trebuchet MS" w:eastAsia="Times New Roman" w:hAnsi="Trebuchet MS"/>
          <w:sz w:val="22"/>
          <w:szCs w:val="22"/>
        </w:rPr>
      </w:pPr>
      <w:r>
        <w:rPr>
          <w:rFonts w:ascii="Trebuchet MS" w:eastAsia="Times New Roman" w:hAnsi="Trebuchet MS"/>
          <w:sz w:val="22"/>
          <w:szCs w:val="22"/>
        </w:rPr>
        <w:t>Er is een aparte pagina aangemaakt voor:</w:t>
      </w:r>
    </w:p>
    <w:p w14:paraId="58CBDC2D" w14:textId="77777777" w:rsidR="009072B7" w:rsidRDefault="009072B7" w:rsidP="00BD7DA7">
      <w:pPr>
        <w:pStyle w:val="Lijstalinea"/>
        <w:numPr>
          <w:ilvl w:val="2"/>
          <w:numId w:val="1"/>
        </w:numPr>
        <w:jc w:val="both"/>
        <w:rPr>
          <w:rFonts w:ascii="Trebuchet MS" w:eastAsia="Times New Roman" w:hAnsi="Trebuchet MS"/>
          <w:sz w:val="22"/>
          <w:szCs w:val="22"/>
        </w:rPr>
      </w:pPr>
      <w:r>
        <w:rPr>
          <w:rFonts w:ascii="Trebuchet MS" w:eastAsia="Times New Roman" w:hAnsi="Trebuchet MS"/>
          <w:sz w:val="22"/>
          <w:szCs w:val="22"/>
        </w:rPr>
        <w:t>Aanvraag nachtvistoestemming</w:t>
      </w:r>
    </w:p>
    <w:p w14:paraId="1FCA87C9" w14:textId="77777777" w:rsidR="009072B7" w:rsidRDefault="009072B7" w:rsidP="00BD7DA7">
      <w:pPr>
        <w:pStyle w:val="Lijstalinea"/>
        <w:numPr>
          <w:ilvl w:val="2"/>
          <w:numId w:val="1"/>
        </w:numPr>
        <w:jc w:val="both"/>
        <w:rPr>
          <w:rFonts w:ascii="Trebuchet MS" w:eastAsia="Times New Roman" w:hAnsi="Trebuchet MS"/>
          <w:sz w:val="22"/>
          <w:szCs w:val="22"/>
        </w:rPr>
      </w:pPr>
      <w:r>
        <w:rPr>
          <w:rFonts w:ascii="Trebuchet MS" w:eastAsia="Times New Roman" w:hAnsi="Trebuchet MS"/>
          <w:sz w:val="22"/>
          <w:szCs w:val="22"/>
        </w:rPr>
        <w:t>Aanvraag jeugdvispas</w:t>
      </w:r>
    </w:p>
    <w:p w14:paraId="37C7F0E7" w14:textId="77777777" w:rsidR="009072B7" w:rsidRPr="00593BA2" w:rsidRDefault="009072B7" w:rsidP="00BD7DA7">
      <w:pPr>
        <w:pStyle w:val="Lijstalinea"/>
        <w:numPr>
          <w:ilvl w:val="2"/>
          <w:numId w:val="1"/>
        </w:numPr>
        <w:jc w:val="both"/>
        <w:rPr>
          <w:rFonts w:ascii="Trebuchet MS" w:eastAsia="Times New Roman" w:hAnsi="Trebuchet MS"/>
          <w:sz w:val="22"/>
          <w:szCs w:val="22"/>
        </w:rPr>
      </w:pPr>
      <w:r>
        <w:rPr>
          <w:rFonts w:ascii="Trebuchet MS" w:eastAsia="Times New Roman" w:hAnsi="Trebuchet MS"/>
          <w:sz w:val="22"/>
          <w:szCs w:val="22"/>
        </w:rPr>
        <w:t>Terugmelding karpervissen</w:t>
      </w:r>
    </w:p>
    <w:p w14:paraId="0C71A151" w14:textId="77777777" w:rsidR="009072B7" w:rsidRPr="00593BA2" w:rsidRDefault="009072B7" w:rsidP="00BD7DA7">
      <w:pPr>
        <w:pStyle w:val="Lijstalinea"/>
        <w:numPr>
          <w:ilvl w:val="0"/>
          <w:numId w:val="1"/>
        </w:numPr>
        <w:ind w:left="1429"/>
        <w:jc w:val="both"/>
        <w:rPr>
          <w:rFonts w:ascii="Trebuchet MS" w:eastAsia="Times New Roman" w:hAnsi="Trebuchet MS"/>
          <w:sz w:val="22"/>
          <w:szCs w:val="22"/>
        </w:rPr>
      </w:pPr>
      <w:r w:rsidRPr="00593BA2">
        <w:rPr>
          <w:rFonts w:ascii="Trebuchet MS" w:eastAsia="Times New Roman" w:hAnsi="Trebuchet MS"/>
          <w:sz w:val="22"/>
          <w:szCs w:val="22"/>
        </w:rPr>
        <w:t>In 20</w:t>
      </w:r>
      <w:r>
        <w:rPr>
          <w:rFonts w:ascii="Trebuchet MS" w:eastAsia="Times New Roman" w:hAnsi="Trebuchet MS"/>
          <w:sz w:val="22"/>
          <w:szCs w:val="22"/>
        </w:rPr>
        <w:t>22</w:t>
      </w:r>
      <w:r w:rsidRPr="00593BA2">
        <w:rPr>
          <w:rFonts w:ascii="Trebuchet MS" w:eastAsia="Times New Roman" w:hAnsi="Trebuchet MS"/>
          <w:sz w:val="22"/>
          <w:szCs w:val="22"/>
        </w:rPr>
        <w:t xml:space="preserve"> zijn er </w:t>
      </w:r>
      <w:r>
        <w:rPr>
          <w:rFonts w:ascii="Trebuchet MS" w:eastAsia="Times New Roman" w:hAnsi="Trebuchet MS"/>
          <w:sz w:val="22"/>
          <w:szCs w:val="22"/>
        </w:rPr>
        <w:t xml:space="preserve">12 </w:t>
      </w:r>
      <w:r w:rsidRPr="00593BA2">
        <w:rPr>
          <w:rFonts w:ascii="Trebuchet MS" w:eastAsia="Times New Roman" w:hAnsi="Trebuchet MS"/>
          <w:sz w:val="22"/>
          <w:szCs w:val="22"/>
        </w:rPr>
        <w:t>nieuw</w:t>
      </w:r>
      <w:r>
        <w:rPr>
          <w:rFonts w:ascii="Trebuchet MS" w:eastAsia="Times New Roman" w:hAnsi="Trebuchet MS"/>
          <w:sz w:val="22"/>
          <w:szCs w:val="22"/>
        </w:rPr>
        <w:t>s</w:t>
      </w:r>
      <w:r w:rsidRPr="00593BA2">
        <w:rPr>
          <w:rFonts w:ascii="Trebuchet MS" w:eastAsia="Times New Roman" w:hAnsi="Trebuchet MS"/>
          <w:sz w:val="22"/>
          <w:szCs w:val="22"/>
        </w:rPr>
        <w:t xml:space="preserve">berichten geplaatst. </w:t>
      </w:r>
    </w:p>
    <w:p w14:paraId="66FB1131" w14:textId="6F7B1BFF" w:rsidR="00F30FC4" w:rsidRPr="005C47DA" w:rsidRDefault="00F30FC4" w:rsidP="00BD7DA7">
      <w:pPr>
        <w:ind w:left="1429"/>
        <w:jc w:val="both"/>
        <w:rPr>
          <w:rFonts w:ascii="Trebuchet MS" w:eastAsia="Times New Roman" w:hAnsi="Trebuchet MS"/>
          <w:bCs/>
          <w:sz w:val="22"/>
          <w:szCs w:val="22"/>
        </w:rPr>
      </w:pPr>
    </w:p>
    <w:p w14:paraId="05454E5C" w14:textId="77777777" w:rsidR="005C47DA" w:rsidRPr="005C47DA" w:rsidRDefault="005C47DA" w:rsidP="00BD7DA7">
      <w:pPr>
        <w:shd w:val="clear" w:color="auto" w:fill="FFFFFF"/>
        <w:ind w:left="720"/>
        <w:jc w:val="both"/>
        <w:rPr>
          <w:rFonts w:ascii="Trebuchet MS" w:eastAsia="Times New Roman" w:hAnsi="Trebuchet MS" w:cs="Segoe UI Historic"/>
          <w:i/>
          <w:iCs/>
          <w:color w:val="050505"/>
          <w:sz w:val="22"/>
          <w:szCs w:val="22"/>
        </w:rPr>
      </w:pPr>
      <w:r w:rsidRPr="005C47DA">
        <w:rPr>
          <w:rFonts w:ascii="Trebuchet MS" w:eastAsia="Times New Roman" w:hAnsi="Trebuchet MS" w:cs="Segoe UI Historic"/>
          <w:i/>
          <w:iCs/>
          <w:color w:val="050505"/>
          <w:sz w:val="22"/>
          <w:szCs w:val="22"/>
        </w:rPr>
        <w:t>Website HSV Waddinxveen valt op</w:t>
      </w:r>
    </w:p>
    <w:p w14:paraId="458A4BA9" w14:textId="7D90B298" w:rsidR="005C47DA" w:rsidRPr="005C47DA" w:rsidRDefault="005C47DA" w:rsidP="00BD7DA7">
      <w:pPr>
        <w:shd w:val="clear" w:color="auto" w:fill="FFFFFF"/>
        <w:ind w:left="720"/>
        <w:jc w:val="both"/>
        <w:rPr>
          <w:rFonts w:ascii="Trebuchet MS" w:eastAsia="Times New Roman" w:hAnsi="Trebuchet MS" w:cs="Segoe UI Historic"/>
          <w:color w:val="050505"/>
          <w:sz w:val="22"/>
          <w:szCs w:val="22"/>
        </w:rPr>
      </w:pPr>
      <w:r w:rsidRPr="005C47DA">
        <w:rPr>
          <w:rFonts w:ascii="Trebuchet MS" w:eastAsia="Times New Roman" w:hAnsi="Trebuchet MS" w:cs="Segoe UI Historic"/>
          <w:color w:val="050505"/>
          <w:sz w:val="22"/>
          <w:szCs w:val="22"/>
        </w:rPr>
        <w:t>Sportvisserij Nederland biedt haar leden een website aan, waar verenigingen die lid zijn gebruik van kunnen maken als zij dat willen. De HSV Waddinxveen maakt hier g</w:t>
      </w:r>
      <w:r>
        <w:rPr>
          <w:rFonts w:ascii="Trebuchet MS" w:eastAsia="Times New Roman" w:hAnsi="Trebuchet MS" w:cs="Segoe UI Historic"/>
          <w:color w:val="050505"/>
          <w:sz w:val="22"/>
          <w:szCs w:val="22"/>
        </w:rPr>
        <w:t>éé</w:t>
      </w:r>
      <w:r w:rsidRPr="005C47DA">
        <w:rPr>
          <w:rFonts w:ascii="Trebuchet MS" w:eastAsia="Times New Roman" w:hAnsi="Trebuchet MS" w:cs="Segoe UI Historic"/>
          <w:color w:val="050505"/>
          <w:sz w:val="22"/>
          <w:szCs w:val="22"/>
        </w:rPr>
        <w:t>n gebruik van. Drie jaar geleden is de eigen website, naar de inzichten van het toen nieuw samengestelde bestuur, aangepast. Marcel</w:t>
      </w:r>
      <w:r w:rsidR="00C93822">
        <w:rPr>
          <w:rFonts w:ascii="Trebuchet MS" w:eastAsia="Times New Roman" w:hAnsi="Trebuchet MS" w:cs="Segoe UI Historic"/>
          <w:color w:val="050505"/>
          <w:sz w:val="22"/>
          <w:szCs w:val="22"/>
        </w:rPr>
        <w:t xml:space="preserve"> </w:t>
      </w:r>
      <w:r w:rsidRPr="005C47DA">
        <w:rPr>
          <w:rFonts w:ascii="Trebuchet MS" w:eastAsia="Times New Roman" w:hAnsi="Trebuchet MS" w:cs="Segoe UI Historic"/>
          <w:color w:val="050505"/>
          <w:sz w:val="22"/>
          <w:szCs w:val="22"/>
        </w:rPr>
        <w:t xml:space="preserve">Binken </w:t>
      </w:r>
      <w:r>
        <w:rPr>
          <w:rFonts w:ascii="Trebuchet MS" w:eastAsia="Times New Roman" w:hAnsi="Trebuchet MS" w:cs="Segoe UI Historic"/>
          <w:color w:val="050505"/>
          <w:sz w:val="22"/>
          <w:szCs w:val="22"/>
        </w:rPr>
        <w:t xml:space="preserve">was toentertijd </w:t>
      </w:r>
      <w:r w:rsidRPr="005C47DA">
        <w:rPr>
          <w:rFonts w:ascii="Trebuchet MS" w:eastAsia="Times New Roman" w:hAnsi="Trebuchet MS" w:cs="Segoe UI Historic"/>
          <w:color w:val="050505"/>
          <w:sz w:val="22"/>
          <w:szCs w:val="22"/>
        </w:rPr>
        <w:t xml:space="preserve">onze </w:t>
      </w:r>
      <w:r w:rsidR="00893A20" w:rsidRPr="005C47DA">
        <w:rPr>
          <w:rFonts w:ascii="Trebuchet MS" w:eastAsia="Times New Roman" w:hAnsi="Trebuchet MS" w:cs="Segoe UI Historic"/>
          <w:color w:val="050505"/>
          <w:sz w:val="22"/>
          <w:szCs w:val="22"/>
        </w:rPr>
        <w:t>website host</w:t>
      </w:r>
      <w:r w:rsidRPr="005C47DA">
        <w:rPr>
          <w:rFonts w:ascii="Trebuchet MS" w:eastAsia="Times New Roman" w:hAnsi="Trebuchet MS" w:cs="Segoe UI Historic"/>
          <w:color w:val="050505"/>
          <w:sz w:val="22"/>
          <w:szCs w:val="22"/>
        </w:rPr>
        <w:t>.</w:t>
      </w:r>
      <w:r>
        <w:rPr>
          <w:rFonts w:ascii="Trebuchet MS" w:eastAsia="Times New Roman" w:hAnsi="Trebuchet MS" w:cs="Segoe UI Historic"/>
          <w:color w:val="050505"/>
          <w:sz w:val="22"/>
          <w:szCs w:val="22"/>
        </w:rPr>
        <w:t xml:space="preserve"> In 2022 </w:t>
      </w:r>
      <w:r w:rsidRPr="005C47DA">
        <w:rPr>
          <w:rFonts w:ascii="Trebuchet MS" w:eastAsia="Times New Roman" w:hAnsi="Trebuchet MS" w:cs="Segoe UI Historic"/>
          <w:color w:val="050505"/>
          <w:sz w:val="22"/>
          <w:szCs w:val="22"/>
        </w:rPr>
        <w:t xml:space="preserve">werd de voorzitter van de HSV Waddinxveen benaderd met de mededeling dat onze website in positieve zin opvalt. Zij </w:t>
      </w:r>
      <w:r>
        <w:rPr>
          <w:rFonts w:ascii="Trebuchet MS" w:eastAsia="Times New Roman" w:hAnsi="Trebuchet MS" w:cs="Segoe UI Historic"/>
          <w:color w:val="050505"/>
          <w:sz w:val="22"/>
          <w:szCs w:val="22"/>
        </w:rPr>
        <w:t xml:space="preserve">gaven aan dat ze </w:t>
      </w:r>
      <w:r w:rsidRPr="005C47DA">
        <w:rPr>
          <w:rFonts w:ascii="Trebuchet MS" w:eastAsia="Times New Roman" w:hAnsi="Trebuchet MS" w:cs="Segoe UI Historic"/>
          <w:color w:val="050505"/>
          <w:sz w:val="22"/>
          <w:szCs w:val="22"/>
        </w:rPr>
        <w:t xml:space="preserve">ons een mooie actuele website </w:t>
      </w:r>
      <w:r>
        <w:rPr>
          <w:rFonts w:ascii="Trebuchet MS" w:eastAsia="Times New Roman" w:hAnsi="Trebuchet MS" w:cs="Segoe UI Historic"/>
          <w:color w:val="050505"/>
          <w:sz w:val="22"/>
          <w:szCs w:val="22"/>
        </w:rPr>
        <w:t xml:space="preserve">vonden </w:t>
      </w:r>
      <w:r w:rsidRPr="005C47DA">
        <w:rPr>
          <w:rFonts w:ascii="Trebuchet MS" w:eastAsia="Times New Roman" w:hAnsi="Trebuchet MS" w:cs="Segoe UI Historic"/>
          <w:color w:val="050505"/>
          <w:sz w:val="22"/>
          <w:szCs w:val="22"/>
        </w:rPr>
        <w:t>hebben. Ze hebben ons gevraagd of wij met hen mee willen denken over de noodzakelijke aanpassingen in de website die zij hun leden aanbieden.</w:t>
      </w:r>
      <w:r>
        <w:rPr>
          <w:rFonts w:ascii="Trebuchet MS" w:eastAsia="Times New Roman" w:hAnsi="Trebuchet MS" w:cs="Segoe UI Historic"/>
          <w:color w:val="050505"/>
          <w:sz w:val="22"/>
          <w:szCs w:val="22"/>
        </w:rPr>
        <w:t xml:space="preserve"> </w:t>
      </w:r>
      <w:r w:rsidRPr="005C47DA">
        <w:rPr>
          <w:rFonts w:ascii="Trebuchet MS" w:eastAsia="Times New Roman" w:hAnsi="Trebuchet MS" w:cs="Segoe UI Historic"/>
          <w:color w:val="050505"/>
          <w:sz w:val="22"/>
          <w:szCs w:val="22"/>
        </w:rPr>
        <w:t xml:space="preserve">Soms besef je niet wat je hebt totdat je het mist of een ander je </w:t>
      </w:r>
      <w:r w:rsidR="00C31F0B" w:rsidRPr="005C47DA">
        <w:rPr>
          <w:rFonts w:ascii="Trebuchet MS" w:eastAsia="Times New Roman" w:hAnsi="Trebuchet MS" w:cs="Segoe UI Historic"/>
          <w:color w:val="050505"/>
          <w:sz w:val="22"/>
          <w:szCs w:val="22"/>
        </w:rPr>
        <w:t>erop</w:t>
      </w:r>
      <w:r w:rsidRPr="005C47DA">
        <w:rPr>
          <w:rFonts w:ascii="Trebuchet MS" w:eastAsia="Times New Roman" w:hAnsi="Trebuchet MS" w:cs="Segoe UI Historic"/>
          <w:color w:val="050505"/>
          <w:sz w:val="22"/>
          <w:szCs w:val="22"/>
        </w:rPr>
        <w:t xml:space="preserve"> aanspreekt dat het een mooie website is.</w:t>
      </w:r>
      <w:r>
        <w:rPr>
          <w:rFonts w:ascii="Trebuchet MS" w:eastAsia="Times New Roman" w:hAnsi="Trebuchet MS" w:cs="Segoe UI Historic"/>
          <w:color w:val="050505"/>
          <w:sz w:val="22"/>
          <w:szCs w:val="22"/>
        </w:rPr>
        <w:t xml:space="preserve"> </w:t>
      </w:r>
      <w:r w:rsidRPr="005C47DA">
        <w:rPr>
          <w:rFonts w:ascii="Trebuchet MS" w:eastAsia="Times New Roman" w:hAnsi="Trebuchet MS" w:cs="Segoe UI Historic"/>
          <w:color w:val="050505"/>
          <w:sz w:val="22"/>
          <w:szCs w:val="22"/>
        </w:rPr>
        <w:t>Dus.... leuk voor ons om te weten en te beseffen dat we toch iets goeds hebben ontwikkeld en in handen hebben.</w:t>
      </w:r>
    </w:p>
    <w:p w14:paraId="60EDE8C4" w14:textId="22078D08" w:rsidR="005C47DA" w:rsidRDefault="005C47DA" w:rsidP="00BD7DA7">
      <w:pPr>
        <w:ind w:left="1069"/>
        <w:jc w:val="both"/>
        <w:rPr>
          <w:rFonts w:ascii="Trebuchet MS" w:eastAsia="Times New Roman" w:hAnsi="Trebuchet MS"/>
          <w:bCs/>
          <w:sz w:val="22"/>
          <w:szCs w:val="22"/>
        </w:rPr>
      </w:pPr>
    </w:p>
    <w:p w14:paraId="55DF02FD" w14:textId="6EE4F20F" w:rsidR="00F30FC4" w:rsidRPr="0012029C" w:rsidRDefault="00F30FC4" w:rsidP="00BD7DA7">
      <w:pPr>
        <w:pStyle w:val="Lijstalinea"/>
        <w:numPr>
          <w:ilvl w:val="0"/>
          <w:numId w:val="1"/>
        </w:numPr>
        <w:jc w:val="both"/>
        <w:rPr>
          <w:rFonts w:ascii="Trebuchet MS" w:eastAsia="Times New Roman" w:hAnsi="Trebuchet MS"/>
          <w:b/>
          <w:sz w:val="22"/>
          <w:szCs w:val="22"/>
          <w:u w:val="single"/>
        </w:rPr>
      </w:pPr>
      <w:r w:rsidRPr="0012029C">
        <w:rPr>
          <w:rFonts w:ascii="Trebuchet MS" w:eastAsia="Times New Roman" w:hAnsi="Trebuchet MS"/>
          <w:b/>
          <w:sz w:val="22"/>
          <w:szCs w:val="22"/>
          <w:u w:val="single"/>
        </w:rPr>
        <w:t>Social Media</w:t>
      </w:r>
    </w:p>
    <w:p w14:paraId="3284F5DA" w14:textId="77777777" w:rsidR="006F2D27" w:rsidRDefault="00F30FC4" w:rsidP="00BD7DA7">
      <w:pPr>
        <w:pStyle w:val="Lijstalinea"/>
        <w:numPr>
          <w:ilvl w:val="0"/>
          <w:numId w:val="1"/>
        </w:numPr>
        <w:ind w:left="1429"/>
        <w:jc w:val="both"/>
        <w:rPr>
          <w:rFonts w:ascii="Trebuchet MS" w:eastAsia="Times New Roman" w:hAnsi="Trebuchet MS"/>
          <w:bCs/>
          <w:sz w:val="22"/>
          <w:szCs w:val="22"/>
        </w:rPr>
      </w:pPr>
      <w:r>
        <w:rPr>
          <w:rFonts w:ascii="Trebuchet MS" w:eastAsia="Times New Roman" w:hAnsi="Trebuchet MS"/>
          <w:bCs/>
          <w:sz w:val="22"/>
          <w:szCs w:val="22"/>
        </w:rPr>
        <w:t xml:space="preserve">Openbare </w:t>
      </w:r>
      <w:r w:rsidRPr="006E1A48">
        <w:rPr>
          <w:rFonts w:ascii="Trebuchet MS" w:eastAsia="Times New Roman" w:hAnsi="Trebuchet MS"/>
          <w:bCs/>
          <w:sz w:val="22"/>
          <w:szCs w:val="22"/>
        </w:rPr>
        <w:t>Facebookgroep HSV Waddinxveen</w:t>
      </w:r>
      <w:r w:rsidR="006F2D27">
        <w:rPr>
          <w:rFonts w:ascii="Trebuchet MS" w:eastAsia="Times New Roman" w:hAnsi="Trebuchet MS"/>
          <w:bCs/>
          <w:sz w:val="22"/>
          <w:szCs w:val="22"/>
        </w:rPr>
        <w:t>:</w:t>
      </w:r>
    </w:p>
    <w:p w14:paraId="678284DE" w14:textId="56D5F632" w:rsidR="00F30FC4" w:rsidRDefault="00471D63" w:rsidP="00BD7DA7">
      <w:pPr>
        <w:pStyle w:val="Lijstalinea"/>
        <w:numPr>
          <w:ilvl w:val="2"/>
          <w:numId w:val="1"/>
        </w:numPr>
        <w:jc w:val="both"/>
        <w:rPr>
          <w:rFonts w:ascii="Trebuchet MS" w:eastAsia="Times New Roman" w:hAnsi="Trebuchet MS"/>
          <w:bCs/>
          <w:sz w:val="22"/>
          <w:szCs w:val="22"/>
        </w:rPr>
      </w:pPr>
      <w:r>
        <w:rPr>
          <w:rFonts w:ascii="Trebuchet MS" w:eastAsia="Times New Roman" w:hAnsi="Trebuchet MS"/>
          <w:bCs/>
          <w:sz w:val="22"/>
          <w:szCs w:val="22"/>
        </w:rPr>
        <w:t>110</w:t>
      </w:r>
      <w:r w:rsidR="00F30FC4" w:rsidRPr="006E1A48">
        <w:rPr>
          <w:rFonts w:ascii="Trebuchet MS" w:eastAsia="Times New Roman" w:hAnsi="Trebuchet MS"/>
          <w:bCs/>
          <w:sz w:val="22"/>
          <w:szCs w:val="22"/>
        </w:rPr>
        <w:t xml:space="preserve"> berichten geplaatst</w:t>
      </w:r>
      <w:r w:rsidR="00F30FC4">
        <w:rPr>
          <w:rFonts w:ascii="Trebuchet MS" w:eastAsia="Times New Roman" w:hAnsi="Trebuchet MS"/>
          <w:bCs/>
          <w:sz w:val="22"/>
          <w:szCs w:val="22"/>
        </w:rPr>
        <w:t>.</w:t>
      </w:r>
    </w:p>
    <w:p w14:paraId="6952B8FF" w14:textId="25E1D930" w:rsidR="006F2D27" w:rsidRPr="006E1A48" w:rsidRDefault="006F2D27" w:rsidP="00BD7DA7">
      <w:pPr>
        <w:pStyle w:val="Lijstalinea"/>
        <w:numPr>
          <w:ilvl w:val="2"/>
          <w:numId w:val="1"/>
        </w:numPr>
        <w:jc w:val="both"/>
        <w:rPr>
          <w:rFonts w:ascii="Trebuchet MS" w:eastAsia="Times New Roman" w:hAnsi="Trebuchet MS"/>
          <w:bCs/>
          <w:sz w:val="22"/>
          <w:szCs w:val="22"/>
        </w:rPr>
      </w:pPr>
      <w:r>
        <w:rPr>
          <w:rFonts w:ascii="Trebuchet MS" w:eastAsia="Times New Roman" w:hAnsi="Trebuchet MS"/>
          <w:bCs/>
          <w:sz w:val="22"/>
          <w:szCs w:val="22"/>
        </w:rPr>
        <w:t>267 volgers</w:t>
      </w:r>
    </w:p>
    <w:p w14:paraId="54781DBA" w14:textId="77777777" w:rsidR="006F2D27" w:rsidRDefault="00F30FC4" w:rsidP="00BD7DA7">
      <w:pPr>
        <w:pStyle w:val="Lijstalinea"/>
        <w:numPr>
          <w:ilvl w:val="0"/>
          <w:numId w:val="1"/>
        </w:numPr>
        <w:ind w:left="1429"/>
        <w:jc w:val="both"/>
        <w:rPr>
          <w:rFonts w:ascii="Trebuchet MS" w:eastAsia="Times New Roman" w:hAnsi="Trebuchet MS"/>
          <w:bCs/>
          <w:sz w:val="22"/>
          <w:szCs w:val="22"/>
        </w:rPr>
      </w:pPr>
      <w:r w:rsidRPr="006E1A48">
        <w:rPr>
          <w:rFonts w:ascii="Trebuchet MS" w:eastAsia="Times New Roman" w:hAnsi="Trebuchet MS"/>
          <w:bCs/>
          <w:sz w:val="22"/>
          <w:szCs w:val="22"/>
        </w:rPr>
        <w:t>Besloten Facebookgroep KCW</w:t>
      </w:r>
      <w:r w:rsidR="006F2D27">
        <w:rPr>
          <w:rFonts w:ascii="Trebuchet MS" w:eastAsia="Times New Roman" w:hAnsi="Trebuchet MS"/>
          <w:bCs/>
          <w:sz w:val="22"/>
          <w:szCs w:val="22"/>
        </w:rPr>
        <w:t>:</w:t>
      </w:r>
    </w:p>
    <w:p w14:paraId="15301424" w14:textId="6446A26F" w:rsidR="00F30FC4" w:rsidRDefault="00F30FC4" w:rsidP="00BD7DA7">
      <w:pPr>
        <w:pStyle w:val="Lijstalinea"/>
        <w:numPr>
          <w:ilvl w:val="2"/>
          <w:numId w:val="1"/>
        </w:numPr>
        <w:jc w:val="both"/>
        <w:rPr>
          <w:rFonts w:ascii="Trebuchet MS" w:eastAsia="Times New Roman" w:hAnsi="Trebuchet MS"/>
          <w:bCs/>
          <w:sz w:val="22"/>
          <w:szCs w:val="22"/>
        </w:rPr>
      </w:pPr>
      <w:r w:rsidRPr="006E1A48">
        <w:rPr>
          <w:rFonts w:ascii="Trebuchet MS" w:eastAsia="Times New Roman" w:hAnsi="Trebuchet MS"/>
          <w:bCs/>
          <w:sz w:val="22"/>
          <w:szCs w:val="22"/>
        </w:rPr>
        <w:t xml:space="preserve"> </w:t>
      </w:r>
      <w:r w:rsidR="00F65A43">
        <w:rPr>
          <w:rFonts w:ascii="Trebuchet MS" w:eastAsia="Times New Roman" w:hAnsi="Trebuchet MS"/>
          <w:bCs/>
          <w:sz w:val="22"/>
          <w:szCs w:val="22"/>
        </w:rPr>
        <w:t>158</w:t>
      </w:r>
      <w:r w:rsidRPr="006E1A48">
        <w:rPr>
          <w:rFonts w:ascii="Trebuchet MS" w:eastAsia="Times New Roman" w:hAnsi="Trebuchet MS"/>
          <w:bCs/>
          <w:sz w:val="22"/>
          <w:szCs w:val="22"/>
        </w:rPr>
        <w:t xml:space="preserve"> berichten geplaatst</w:t>
      </w:r>
      <w:r>
        <w:rPr>
          <w:rFonts w:ascii="Trebuchet MS" w:eastAsia="Times New Roman" w:hAnsi="Trebuchet MS"/>
          <w:bCs/>
          <w:sz w:val="22"/>
          <w:szCs w:val="22"/>
        </w:rPr>
        <w:t>.</w:t>
      </w:r>
    </w:p>
    <w:p w14:paraId="4B3F6FD9" w14:textId="2CBCB913" w:rsidR="006F2D27" w:rsidRDefault="006F2D27" w:rsidP="00BD7DA7">
      <w:pPr>
        <w:pStyle w:val="Lijstalinea"/>
        <w:numPr>
          <w:ilvl w:val="2"/>
          <w:numId w:val="1"/>
        </w:numPr>
        <w:jc w:val="both"/>
        <w:rPr>
          <w:rFonts w:ascii="Trebuchet MS" w:eastAsia="Times New Roman" w:hAnsi="Trebuchet MS"/>
          <w:bCs/>
          <w:sz w:val="22"/>
          <w:szCs w:val="22"/>
        </w:rPr>
      </w:pPr>
      <w:r>
        <w:rPr>
          <w:rFonts w:ascii="Trebuchet MS" w:eastAsia="Times New Roman" w:hAnsi="Trebuchet MS"/>
          <w:bCs/>
          <w:sz w:val="22"/>
          <w:szCs w:val="22"/>
        </w:rPr>
        <w:t>231 volgers</w:t>
      </w:r>
    </w:p>
    <w:p w14:paraId="65B24165" w14:textId="454CF441" w:rsidR="00F65A43" w:rsidRDefault="00F65A43" w:rsidP="00BD7DA7">
      <w:pPr>
        <w:pStyle w:val="Lijstalinea"/>
        <w:numPr>
          <w:ilvl w:val="0"/>
          <w:numId w:val="1"/>
        </w:numPr>
        <w:ind w:left="1429"/>
        <w:jc w:val="both"/>
        <w:rPr>
          <w:rFonts w:ascii="Trebuchet MS" w:eastAsia="Times New Roman" w:hAnsi="Trebuchet MS"/>
          <w:bCs/>
          <w:sz w:val="22"/>
          <w:szCs w:val="22"/>
        </w:rPr>
      </w:pPr>
      <w:r>
        <w:rPr>
          <w:rFonts w:ascii="Trebuchet MS" w:eastAsia="Times New Roman" w:hAnsi="Trebuchet MS"/>
          <w:bCs/>
          <w:sz w:val="22"/>
          <w:szCs w:val="22"/>
        </w:rPr>
        <w:lastRenderedPageBreak/>
        <w:t>Besloten Facebookgroep Roofviscommissie</w:t>
      </w:r>
    </w:p>
    <w:p w14:paraId="716FCC9A" w14:textId="6010E02A" w:rsidR="00F65A43" w:rsidRDefault="00F65A43" w:rsidP="00BD7DA7">
      <w:pPr>
        <w:pStyle w:val="Lijstalinea"/>
        <w:numPr>
          <w:ilvl w:val="2"/>
          <w:numId w:val="1"/>
        </w:numPr>
        <w:jc w:val="both"/>
        <w:rPr>
          <w:rFonts w:ascii="Trebuchet MS" w:eastAsia="Times New Roman" w:hAnsi="Trebuchet MS"/>
          <w:bCs/>
          <w:sz w:val="22"/>
          <w:szCs w:val="22"/>
        </w:rPr>
      </w:pPr>
      <w:r>
        <w:rPr>
          <w:rFonts w:ascii="Trebuchet MS" w:eastAsia="Times New Roman" w:hAnsi="Trebuchet MS"/>
          <w:bCs/>
          <w:sz w:val="22"/>
          <w:szCs w:val="22"/>
        </w:rPr>
        <w:t>51 berichten</w:t>
      </w:r>
    </w:p>
    <w:p w14:paraId="344336A8" w14:textId="490C218C" w:rsidR="00F65A43" w:rsidRDefault="00F65A43" w:rsidP="00BD7DA7">
      <w:pPr>
        <w:pStyle w:val="Lijstalinea"/>
        <w:numPr>
          <w:ilvl w:val="2"/>
          <w:numId w:val="1"/>
        </w:numPr>
        <w:jc w:val="both"/>
        <w:rPr>
          <w:rFonts w:ascii="Trebuchet MS" w:eastAsia="Times New Roman" w:hAnsi="Trebuchet MS"/>
          <w:bCs/>
          <w:sz w:val="22"/>
          <w:szCs w:val="22"/>
        </w:rPr>
      </w:pPr>
      <w:r>
        <w:rPr>
          <w:rFonts w:ascii="Trebuchet MS" w:eastAsia="Times New Roman" w:hAnsi="Trebuchet MS"/>
          <w:bCs/>
          <w:sz w:val="22"/>
          <w:szCs w:val="22"/>
        </w:rPr>
        <w:t>80 leden</w:t>
      </w:r>
    </w:p>
    <w:p w14:paraId="7081543C" w14:textId="1867EB15" w:rsidR="00F30FC4" w:rsidRDefault="006F2D27" w:rsidP="00BD7DA7">
      <w:pPr>
        <w:pStyle w:val="Lijstalinea"/>
        <w:numPr>
          <w:ilvl w:val="0"/>
          <w:numId w:val="1"/>
        </w:numPr>
        <w:ind w:left="1429"/>
        <w:jc w:val="both"/>
        <w:rPr>
          <w:rFonts w:ascii="Trebuchet MS" w:eastAsia="Times New Roman" w:hAnsi="Trebuchet MS"/>
          <w:bCs/>
          <w:sz w:val="22"/>
          <w:szCs w:val="22"/>
        </w:rPr>
      </w:pPr>
      <w:r>
        <w:rPr>
          <w:rFonts w:ascii="Trebuchet MS" w:eastAsia="Times New Roman" w:hAnsi="Trebuchet MS"/>
          <w:bCs/>
          <w:sz w:val="22"/>
          <w:szCs w:val="22"/>
        </w:rPr>
        <w:t>Instagram:</w:t>
      </w:r>
    </w:p>
    <w:p w14:paraId="685B6451" w14:textId="04D271E4" w:rsidR="006F2D27" w:rsidRDefault="006F2D27" w:rsidP="00BD7DA7">
      <w:pPr>
        <w:pStyle w:val="Lijstalinea"/>
        <w:numPr>
          <w:ilvl w:val="2"/>
          <w:numId w:val="1"/>
        </w:numPr>
        <w:jc w:val="both"/>
        <w:rPr>
          <w:rFonts w:ascii="Trebuchet MS" w:eastAsia="Times New Roman" w:hAnsi="Trebuchet MS"/>
          <w:bCs/>
          <w:sz w:val="22"/>
          <w:szCs w:val="22"/>
        </w:rPr>
      </w:pPr>
      <w:r>
        <w:rPr>
          <w:rFonts w:ascii="Trebuchet MS" w:eastAsia="Times New Roman" w:hAnsi="Trebuchet MS"/>
          <w:bCs/>
          <w:sz w:val="22"/>
          <w:szCs w:val="22"/>
        </w:rPr>
        <w:t>75 berichten g</w:t>
      </w:r>
      <w:r w:rsidR="00F65A43">
        <w:rPr>
          <w:rFonts w:ascii="Trebuchet MS" w:eastAsia="Times New Roman" w:hAnsi="Trebuchet MS"/>
          <w:bCs/>
          <w:sz w:val="22"/>
          <w:szCs w:val="22"/>
        </w:rPr>
        <w:t>e</w:t>
      </w:r>
      <w:r>
        <w:rPr>
          <w:rFonts w:ascii="Trebuchet MS" w:eastAsia="Times New Roman" w:hAnsi="Trebuchet MS"/>
          <w:bCs/>
          <w:sz w:val="22"/>
          <w:szCs w:val="22"/>
        </w:rPr>
        <w:t>plaatst in totaal sinds 2021</w:t>
      </w:r>
    </w:p>
    <w:p w14:paraId="14BDBEDB" w14:textId="312B9B85" w:rsidR="00CC0483" w:rsidRPr="006F2D27" w:rsidRDefault="00471D63" w:rsidP="00BD7DA7">
      <w:pPr>
        <w:pStyle w:val="Lijstalinea"/>
        <w:numPr>
          <w:ilvl w:val="2"/>
          <w:numId w:val="1"/>
        </w:numPr>
        <w:jc w:val="both"/>
        <w:rPr>
          <w:rFonts w:ascii="Trebuchet MS" w:eastAsia="Times New Roman" w:hAnsi="Trebuchet MS"/>
          <w:bCs/>
          <w:sz w:val="22"/>
          <w:szCs w:val="22"/>
        </w:rPr>
      </w:pPr>
      <w:r w:rsidRPr="006F2D27">
        <w:rPr>
          <w:rFonts w:ascii="Trebuchet MS" w:eastAsia="Times New Roman" w:hAnsi="Trebuchet MS"/>
          <w:bCs/>
          <w:sz w:val="22"/>
          <w:szCs w:val="22"/>
        </w:rPr>
        <w:t>153</w:t>
      </w:r>
      <w:r w:rsidR="00F30FC4" w:rsidRPr="006F2D27">
        <w:rPr>
          <w:rFonts w:ascii="Trebuchet MS" w:eastAsia="Times New Roman" w:hAnsi="Trebuchet MS"/>
          <w:bCs/>
          <w:sz w:val="22"/>
          <w:szCs w:val="22"/>
        </w:rPr>
        <w:t xml:space="preserve"> volgers</w:t>
      </w:r>
    </w:p>
    <w:p w14:paraId="77CC30DA" w14:textId="77777777" w:rsidR="005C47DA" w:rsidRPr="002F4E6D" w:rsidRDefault="005C47DA" w:rsidP="00BD7DA7">
      <w:pPr>
        <w:pStyle w:val="Lijstalinea"/>
        <w:jc w:val="both"/>
        <w:rPr>
          <w:rFonts w:ascii="Trebuchet MS" w:eastAsia="Times New Roman" w:hAnsi="Trebuchet MS"/>
          <w:b/>
          <w:bCs/>
          <w:sz w:val="22"/>
          <w:szCs w:val="22"/>
        </w:rPr>
      </w:pPr>
    </w:p>
    <w:p w14:paraId="7B978708" w14:textId="49EBD80C" w:rsidR="00C475FD" w:rsidRPr="00440343" w:rsidRDefault="00C475FD" w:rsidP="00BD7DA7">
      <w:pPr>
        <w:pStyle w:val="Lijstalinea"/>
        <w:numPr>
          <w:ilvl w:val="0"/>
          <w:numId w:val="1"/>
        </w:numPr>
        <w:jc w:val="both"/>
        <w:rPr>
          <w:rFonts w:ascii="Trebuchet MS" w:eastAsia="Times New Roman" w:hAnsi="Trebuchet MS"/>
          <w:b/>
          <w:bCs/>
          <w:sz w:val="22"/>
          <w:szCs w:val="22"/>
        </w:rPr>
      </w:pPr>
      <w:r w:rsidRPr="00440343">
        <w:rPr>
          <w:rFonts w:ascii="Trebuchet MS" w:eastAsia="Times New Roman" w:hAnsi="Trebuchet MS"/>
          <w:b/>
          <w:bCs/>
          <w:sz w:val="22"/>
          <w:szCs w:val="22"/>
        </w:rPr>
        <w:t>Clubblad ‘Tussen Ruisend Riet’</w:t>
      </w:r>
    </w:p>
    <w:p w14:paraId="4655D20D" w14:textId="483BF423" w:rsidR="00DF1F29" w:rsidRDefault="00C475FD" w:rsidP="00BD7DA7">
      <w:pPr>
        <w:pStyle w:val="Lijstalinea"/>
        <w:jc w:val="both"/>
        <w:rPr>
          <w:rFonts w:ascii="Trebuchet MS" w:eastAsia="Times New Roman" w:hAnsi="Trebuchet MS"/>
          <w:sz w:val="22"/>
          <w:szCs w:val="22"/>
        </w:rPr>
      </w:pPr>
      <w:r w:rsidRPr="00C475FD">
        <w:rPr>
          <w:rFonts w:ascii="Trebuchet MS" w:eastAsia="Times New Roman" w:hAnsi="Trebuchet MS"/>
          <w:sz w:val="22"/>
          <w:szCs w:val="22"/>
        </w:rPr>
        <w:t>In 202</w:t>
      </w:r>
      <w:r w:rsidR="00F65A43">
        <w:rPr>
          <w:rFonts w:ascii="Trebuchet MS" w:eastAsia="Times New Roman" w:hAnsi="Trebuchet MS"/>
          <w:sz w:val="22"/>
          <w:szCs w:val="22"/>
        </w:rPr>
        <w:t xml:space="preserve">2 is een uitgave </w:t>
      </w:r>
      <w:r w:rsidR="00C31F0B">
        <w:rPr>
          <w:rFonts w:ascii="Trebuchet MS" w:eastAsia="Times New Roman" w:hAnsi="Trebuchet MS"/>
          <w:sz w:val="22"/>
          <w:szCs w:val="22"/>
        </w:rPr>
        <w:t>verschenen van</w:t>
      </w:r>
      <w:r w:rsidR="00F65A43">
        <w:rPr>
          <w:rFonts w:ascii="Trebuchet MS" w:eastAsia="Times New Roman" w:hAnsi="Trebuchet MS"/>
          <w:sz w:val="22"/>
          <w:szCs w:val="22"/>
        </w:rPr>
        <w:t xml:space="preserve"> het clubblad Tussen Ruisend Riet</w:t>
      </w:r>
      <w:r w:rsidR="00C93822">
        <w:rPr>
          <w:rFonts w:ascii="Trebuchet MS" w:eastAsia="Times New Roman" w:hAnsi="Trebuchet MS"/>
          <w:sz w:val="22"/>
          <w:szCs w:val="22"/>
        </w:rPr>
        <w:t xml:space="preserve"> (4 oktober 2022)</w:t>
      </w:r>
      <w:r w:rsidR="00F65A43">
        <w:rPr>
          <w:rFonts w:ascii="Trebuchet MS" w:eastAsia="Times New Roman" w:hAnsi="Trebuchet MS"/>
          <w:sz w:val="22"/>
          <w:szCs w:val="22"/>
        </w:rPr>
        <w:t xml:space="preserve">. </w:t>
      </w:r>
      <w:r w:rsidR="00C93822">
        <w:rPr>
          <w:rFonts w:ascii="Trebuchet MS" w:eastAsia="Times New Roman" w:hAnsi="Trebuchet MS"/>
          <w:sz w:val="22"/>
          <w:szCs w:val="22"/>
        </w:rPr>
        <w:t xml:space="preserve">Ook deze uitgave is </w:t>
      </w:r>
      <w:r>
        <w:rPr>
          <w:rFonts w:ascii="Trebuchet MS" w:eastAsia="Times New Roman" w:hAnsi="Trebuchet MS"/>
          <w:sz w:val="22"/>
          <w:szCs w:val="22"/>
        </w:rPr>
        <w:t xml:space="preserve">op de website </w:t>
      </w:r>
      <w:r w:rsidR="00C93822">
        <w:rPr>
          <w:rFonts w:ascii="Trebuchet MS" w:eastAsia="Times New Roman" w:hAnsi="Trebuchet MS"/>
          <w:sz w:val="22"/>
          <w:szCs w:val="22"/>
        </w:rPr>
        <w:t xml:space="preserve">geplaatst en daar </w:t>
      </w:r>
      <w:r>
        <w:rPr>
          <w:rFonts w:ascii="Trebuchet MS" w:eastAsia="Times New Roman" w:hAnsi="Trebuchet MS"/>
          <w:sz w:val="22"/>
          <w:szCs w:val="22"/>
        </w:rPr>
        <w:t xml:space="preserve">in te zien. Er is een beroep op de leden gedaan het blad rond te brengen. Het bestuur is de leden die dat hebben gedaan bijzonder dankbaar. Ook hebben we </w:t>
      </w:r>
      <w:r w:rsidR="00C93822">
        <w:rPr>
          <w:rFonts w:ascii="Trebuchet MS" w:eastAsia="Times New Roman" w:hAnsi="Trebuchet MS"/>
          <w:sz w:val="22"/>
          <w:szCs w:val="22"/>
        </w:rPr>
        <w:t xml:space="preserve">besloten </w:t>
      </w:r>
      <w:r>
        <w:rPr>
          <w:rFonts w:ascii="Trebuchet MS" w:eastAsia="Times New Roman" w:hAnsi="Trebuchet MS"/>
          <w:sz w:val="22"/>
          <w:szCs w:val="22"/>
        </w:rPr>
        <w:t xml:space="preserve">bepaalde </w:t>
      </w:r>
      <w:r w:rsidR="00C93822">
        <w:rPr>
          <w:rFonts w:ascii="Trebuchet MS" w:eastAsia="Times New Roman" w:hAnsi="Trebuchet MS"/>
          <w:sz w:val="22"/>
          <w:szCs w:val="22"/>
        </w:rPr>
        <w:t>adressen t</w:t>
      </w:r>
      <w:r>
        <w:rPr>
          <w:rFonts w:ascii="Trebuchet MS" w:eastAsia="Times New Roman" w:hAnsi="Trebuchet MS"/>
          <w:sz w:val="22"/>
          <w:szCs w:val="22"/>
        </w:rPr>
        <w:t>oe</w:t>
      </w:r>
      <w:r w:rsidR="00C93822">
        <w:rPr>
          <w:rFonts w:ascii="Trebuchet MS" w:eastAsia="Times New Roman" w:hAnsi="Trebuchet MS"/>
          <w:sz w:val="22"/>
          <w:szCs w:val="22"/>
        </w:rPr>
        <w:t xml:space="preserve"> te sturen</w:t>
      </w:r>
      <w:r>
        <w:rPr>
          <w:rFonts w:ascii="Trebuchet MS" w:eastAsia="Times New Roman" w:hAnsi="Trebuchet MS"/>
          <w:sz w:val="22"/>
          <w:szCs w:val="22"/>
        </w:rPr>
        <w:t xml:space="preserve">. </w:t>
      </w:r>
      <w:r w:rsidR="00C93822">
        <w:rPr>
          <w:rFonts w:ascii="Trebuchet MS" w:eastAsia="Times New Roman" w:hAnsi="Trebuchet MS"/>
          <w:sz w:val="22"/>
          <w:szCs w:val="22"/>
        </w:rPr>
        <w:t>In 2022 zin dat er meer geweest dan in 2021.</w:t>
      </w:r>
    </w:p>
    <w:p w14:paraId="2EE1A16C" w14:textId="77777777" w:rsidR="00C93822" w:rsidRDefault="00C93822" w:rsidP="00BD7DA7">
      <w:pPr>
        <w:pStyle w:val="Lijstalinea"/>
        <w:jc w:val="both"/>
        <w:rPr>
          <w:rFonts w:ascii="Trebuchet MS" w:eastAsia="Times New Roman" w:hAnsi="Trebuchet MS"/>
          <w:sz w:val="22"/>
          <w:szCs w:val="22"/>
        </w:rPr>
      </w:pPr>
    </w:p>
    <w:p w14:paraId="6BE6E3DE" w14:textId="3F32FC59" w:rsidR="00335E5A" w:rsidRPr="005C47DA" w:rsidRDefault="00335E5A" w:rsidP="00BD7DA7">
      <w:pPr>
        <w:pStyle w:val="Lijstalinea"/>
        <w:numPr>
          <w:ilvl w:val="0"/>
          <w:numId w:val="1"/>
        </w:numPr>
        <w:jc w:val="both"/>
        <w:rPr>
          <w:rFonts w:ascii="Trebuchet MS" w:eastAsia="Times New Roman" w:hAnsi="Trebuchet MS"/>
          <w:b/>
          <w:sz w:val="22"/>
          <w:szCs w:val="22"/>
        </w:rPr>
      </w:pPr>
      <w:r w:rsidRPr="005C47DA">
        <w:rPr>
          <w:rFonts w:ascii="Trebuchet MS" w:eastAsia="Times New Roman" w:hAnsi="Trebuchet MS"/>
          <w:b/>
          <w:sz w:val="22"/>
          <w:szCs w:val="22"/>
        </w:rPr>
        <w:t xml:space="preserve">Gezamenlijke aanpak met leden: Opschoondagen </w:t>
      </w:r>
    </w:p>
    <w:p w14:paraId="2B568972" w14:textId="2F016AF5" w:rsidR="00F65A43" w:rsidRPr="005C47DA" w:rsidRDefault="009B0012" w:rsidP="00BD7DA7">
      <w:pPr>
        <w:shd w:val="clear" w:color="auto" w:fill="FFFFFF"/>
        <w:ind w:left="709"/>
        <w:jc w:val="both"/>
        <w:rPr>
          <w:rFonts w:ascii="Trebuchet MS" w:eastAsia="Times New Roman" w:hAnsi="Trebuchet MS"/>
          <w:iCs/>
          <w:sz w:val="22"/>
          <w:szCs w:val="22"/>
        </w:rPr>
      </w:pPr>
      <w:r>
        <w:rPr>
          <w:rFonts w:ascii="Trebuchet MS" w:eastAsia="Times New Roman" w:hAnsi="Trebuchet MS"/>
          <w:iCs/>
          <w:sz w:val="22"/>
          <w:szCs w:val="22"/>
        </w:rPr>
        <w:t>In 202</w:t>
      </w:r>
      <w:r w:rsidR="00F65A43">
        <w:rPr>
          <w:rFonts w:ascii="Trebuchet MS" w:eastAsia="Times New Roman" w:hAnsi="Trebuchet MS"/>
          <w:iCs/>
          <w:sz w:val="22"/>
          <w:szCs w:val="22"/>
        </w:rPr>
        <w:t>2</w:t>
      </w:r>
      <w:r>
        <w:rPr>
          <w:rFonts w:ascii="Trebuchet MS" w:eastAsia="Times New Roman" w:hAnsi="Trebuchet MS"/>
          <w:iCs/>
          <w:sz w:val="22"/>
          <w:szCs w:val="22"/>
        </w:rPr>
        <w:t xml:space="preserve"> </w:t>
      </w:r>
      <w:r w:rsidR="005C47DA">
        <w:rPr>
          <w:rFonts w:ascii="Trebuchet MS" w:eastAsia="Times New Roman" w:hAnsi="Trebuchet MS"/>
          <w:iCs/>
          <w:sz w:val="22"/>
          <w:szCs w:val="22"/>
        </w:rPr>
        <w:t xml:space="preserve">is in het voorjaar vanwege corona de Nationale Opschoondag niet georganiseerd. We hebben wel zelf op 12 november een opschoondag georganiseerd. De opschoondagen in november noemen we voortaan onderhoudsdagen omdat we dan ook verschillende herstelwerkzaamheden willen uitvoeren. </w:t>
      </w:r>
    </w:p>
    <w:p w14:paraId="05874A4F" w14:textId="77777777" w:rsidR="00F65A43" w:rsidRDefault="00F65A43" w:rsidP="00BD7DA7">
      <w:pPr>
        <w:ind w:left="709"/>
        <w:jc w:val="both"/>
        <w:rPr>
          <w:rFonts w:ascii="Trebuchet MS" w:eastAsia="Times New Roman" w:hAnsi="Trebuchet MS"/>
          <w:iCs/>
          <w:sz w:val="22"/>
          <w:szCs w:val="22"/>
        </w:rPr>
      </w:pPr>
    </w:p>
    <w:p w14:paraId="2DF0E7D4" w14:textId="2C3E5F98" w:rsidR="00335E5A" w:rsidRPr="0012029C" w:rsidRDefault="00335E5A" w:rsidP="00BD7DA7">
      <w:pPr>
        <w:pStyle w:val="Lijstalinea"/>
        <w:numPr>
          <w:ilvl w:val="0"/>
          <w:numId w:val="1"/>
        </w:numPr>
        <w:jc w:val="both"/>
        <w:rPr>
          <w:rFonts w:ascii="Trebuchet MS" w:eastAsia="Times New Roman" w:hAnsi="Trebuchet MS"/>
          <w:b/>
          <w:sz w:val="22"/>
          <w:szCs w:val="22"/>
        </w:rPr>
      </w:pPr>
      <w:r w:rsidRPr="0012029C">
        <w:rPr>
          <w:rFonts w:ascii="Trebuchet MS" w:eastAsia="Times New Roman" w:hAnsi="Trebuchet MS"/>
          <w:b/>
          <w:sz w:val="22"/>
          <w:szCs w:val="22"/>
        </w:rPr>
        <w:t>Bedankje aan vrijwilligers</w:t>
      </w:r>
    </w:p>
    <w:p w14:paraId="58B0C6EE" w14:textId="5A8D7903" w:rsidR="002F4E6D" w:rsidRDefault="002F4E6D" w:rsidP="00BD7DA7">
      <w:pPr>
        <w:ind w:left="709"/>
        <w:jc w:val="both"/>
        <w:rPr>
          <w:rFonts w:ascii="Trebuchet MS" w:eastAsia="Times New Roman" w:hAnsi="Trebuchet MS"/>
          <w:sz w:val="22"/>
          <w:szCs w:val="22"/>
        </w:rPr>
      </w:pPr>
      <w:r>
        <w:rPr>
          <w:rFonts w:ascii="Trebuchet MS" w:eastAsia="Times New Roman" w:hAnsi="Trebuchet MS"/>
          <w:sz w:val="22"/>
          <w:szCs w:val="22"/>
        </w:rPr>
        <w:t xml:space="preserve">Het jaarlijkse bedankje voor de vrijwilligers hebben we dit jaar onderdeel laten zijn van het </w:t>
      </w:r>
      <w:r w:rsidR="00C31F0B">
        <w:rPr>
          <w:rFonts w:ascii="Trebuchet MS" w:eastAsia="Times New Roman" w:hAnsi="Trebuchet MS"/>
          <w:sz w:val="22"/>
          <w:szCs w:val="22"/>
        </w:rPr>
        <w:t>60-jarig</w:t>
      </w:r>
      <w:r>
        <w:rPr>
          <w:rFonts w:ascii="Trebuchet MS" w:eastAsia="Times New Roman" w:hAnsi="Trebuchet MS"/>
          <w:sz w:val="22"/>
          <w:szCs w:val="22"/>
        </w:rPr>
        <w:t xml:space="preserve"> Jubileumfeest. </w:t>
      </w:r>
      <w:r w:rsidR="00C93822">
        <w:rPr>
          <w:rFonts w:ascii="Trebuchet MS" w:eastAsia="Times New Roman" w:hAnsi="Trebuchet MS"/>
          <w:sz w:val="22"/>
          <w:szCs w:val="22"/>
        </w:rPr>
        <w:t>Zie verderop in dit verslag.</w:t>
      </w:r>
    </w:p>
    <w:p w14:paraId="5E11B90B" w14:textId="77777777" w:rsidR="00335E5A" w:rsidRDefault="00335E5A" w:rsidP="00BD7DA7">
      <w:pPr>
        <w:ind w:left="709"/>
        <w:jc w:val="both"/>
        <w:rPr>
          <w:rFonts w:ascii="Trebuchet MS" w:eastAsia="Times New Roman" w:hAnsi="Trebuchet MS"/>
          <w:sz w:val="22"/>
          <w:szCs w:val="22"/>
        </w:rPr>
      </w:pPr>
    </w:p>
    <w:p w14:paraId="68F4B309" w14:textId="4912EC3E" w:rsidR="00335E5A" w:rsidRPr="0012029C" w:rsidRDefault="00335E5A" w:rsidP="00BD7DA7">
      <w:pPr>
        <w:pStyle w:val="Lijstalinea"/>
        <w:numPr>
          <w:ilvl w:val="0"/>
          <w:numId w:val="1"/>
        </w:numPr>
        <w:jc w:val="both"/>
        <w:rPr>
          <w:rFonts w:ascii="Trebuchet MS" w:eastAsia="Times New Roman" w:hAnsi="Trebuchet MS"/>
          <w:b/>
          <w:sz w:val="22"/>
          <w:szCs w:val="22"/>
        </w:rPr>
      </w:pPr>
      <w:r w:rsidRPr="0012029C">
        <w:rPr>
          <w:rFonts w:ascii="Trebuchet MS" w:eastAsia="Times New Roman" w:hAnsi="Trebuchet MS"/>
          <w:b/>
          <w:sz w:val="22"/>
          <w:szCs w:val="22"/>
        </w:rPr>
        <w:t>Beleid jubilarissen en ereleden</w:t>
      </w:r>
    </w:p>
    <w:p w14:paraId="0E854A85" w14:textId="7BB80FEA" w:rsidR="00335E5A" w:rsidRDefault="005C47DA" w:rsidP="00BD7DA7">
      <w:pPr>
        <w:ind w:left="709"/>
        <w:jc w:val="both"/>
        <w:rPr>
          <w:rFonts w:ascii="Trebuchet MS" w:eastAsia="Times New Roman" w:hAnsi="Trebuchet MS"/>
          <w:sz w:val="22"/>
          <w:szCs w:val="22"/>
        </w:rPr>
      </w:pPr>
      <w:r>
        <w:rPr>
          <w:rFonts w:ascii="Trebuchet MS" w:eastAsia="Times New Roman" w:hAnsi="Trebuchet MS"/>
          <w:sz w:val="22"/>
          <w:szCs w:val="22"/>
        </w:rPr>
        <w:t xml:space="preserve">De Algemene Ledenvergadering heeft </w:t>
      </w:r>
      <w:r w:rsidR="002F4E6D">
        <w:rPr>
          <w:rFonts w:ascii="Trebuchet MS" w:eastAsia="Times New Roman" w:hAnsi="Trebuchet MS"/>
          <w:sz w:val="22"/>
          <w:szCs w:val="22"/>
        </w:rPr>
        <w:t xml:space="preserve">in haar aprilvergadering 2022 een beleid vastgesteld hoe met de jubilarissen en </w:t>
      </w:r>
      <w:r w:rsidR="00C31F0B">
        <w:rPr>
          <w:rFonts w:ascii="Trebuchet MS" w:eastAsia="Times New Roman" w:hAnsi="Trebuchet MS"/>
          <w:sz w:val="22"/>
          <w:szCs w:val="22"/>
        </w:rPr>
        <w:t>Ereleden</w:t>
      </w:r>
      <w:r w:rsidR="002F4E6D">
        <w:rPr>
          <w:rFonts w:ascii="Trebuchet MS" w:eastAsia="Times New Roman" w:hAnsi="Trebuchet MS"/>
          <w:sz w:val="22"/>
          <w:szCs w:val="22"/>
        </w:rPr>
        <w:t xml:space="preserve"> </w:t>
      </w:r>
      <w:r w:rsidR="00C93822">
        <w:rPr>
          <w:rFonts w:ascii="Trebuchet MS" w:eastAsia="Times New Roman" w:hAnsi="Trebuchet MS"/>
          <w:sz w:val="22"/>
          <w:szCs w:val="22"/>
        </w:rPr>
        <w:t xml:space="preserve">om te gaan. Onder welke voorwaarden kan iemand </w:t>
      </w:r>
      <w:r w:rsidR="00893A20">
        <w:rPr>
          <w:rFonts w:ascii="Trebuchet MS" w:eastAsia="Times New Roman" w:hAnsi="Trebuchet MS"/>
          <w:sz w:val="22"/>
          <w:szCs w:val="22"/>
        </w:rPr>
        <w:t>Erelid</w:t>
      </w:r>
      <w:r w:rsidR="00C93822">
        <w:rPr>
          <w:rFonts w:ascii="Trebuchet MS" w:eastAsia="Times New Roman" w:hAnsi="Trebuchet MS"/>
          <w:sz w:val="22"/>
          <w:szCs w:val="22"/>
        </w:rPr>
        <w:t xml:space="preserve"> worden bijvoorbeeld.</w:t>
      </w:r>
    </w:p>
    <w:p w14:paraId="6EC6561D" w14:textId="49E2867A" w:rsidR="00C41D4A" w:rsidRDefault="00C41D4A" w:rsidP="00BD7DA7">
      <w:pPr>
        <w:ind w:left="709"/>
        <w:jc w:val="both"/>
        <w:rPr>
          <w:rFonts w:ascii="Trebuchet MS" w:eastAsia="Times New Roman" w:hAnsi="Trebuchet MS"/>
          <w:sz w:val="22"/>
          <w:szCs w:val="22"/>
        </w:rPr>
      </w:pPr>
    </w:p>
    <w:p w14:paraId="505F6DBC" w14:textId="6129A1F9" w:rsidR="00C41D4A" w:rsidRPr="0012029C" w:rsidRDefault="00C41D4A" w:rsidP="00BD7DA7">
      <w:pPr>
        <w:pStyle w:val="Lijstalinea"/>
        <w:numPr>
          <w:ilvl w:val="0"/>
          <w:numId w:val="1"/>
        </w:numPr>
        <w:jc w:val="both"/>
        <w:rPr>
          <w:rFonts w:ascii="Trebuchet MS" w:eastAsia="Times New Roman" w:hAnsi="Trebuchet MS"/>
          <w:b/>
          <w:bCs/>
          <w:sz w:val="22"/>
          <w:szCs w:val="22"/>
        </w:rPr>
      </w:pPr>
      <w:r w:rsidRPr="0012029C">
        <w:rPr>
          <w:rFonts w:ascii="Trebuchet MS" w:eastAsia="Times New Roman" w:hAnsi="Trebuchet MS"/>
          <w:b/>
          <w:bCs/>
          <w:sz w:val="22"/>
          <w:szCs w:val="22"/>
        </w:rPr>
        <w:t xml:space="preserve">Nieuwjaarsgroet op de website en </w:t>
      </w:r>
      <w:r w:rsidR="00893A20">
        <w:rPr>
          <w:rFonts w:ascii="Trebuchet MS" w:eastAsia="Times New Roman" w:hAnsi="Trebuchet MS"/>
          <w:b/>
          <w:bCs/>
          <w:sz w:val="22"/>
          <w:szCs w:val="22"/>
        </w:rPr>
        <w:t>Facebook</w:t>
      </w:r>
    </w:p>
    <w:p w14:paraId="0D4FAAC4" w14:textId="77777777" w:rsidR="00C41D4A" w:rsidRDefault="00C41D4A" w:rsidP="00BD7DA7">
      <w:pPr>
        <w:ind w:left="705"/>
        <w:jc w:val="both"/>
        <w:rPr>
          <w:rFonts w:ascii="Trebuchet MS" w:eastAsia="Times New Roman" w:hAnsi="Trebuchet MS"/>
          <w:sz w:val="22"/>
          <w:szCs w:val="22"/>
        </w:rPr>
      </w:pPr>
      <w:r>
        <w:rPr>
          <w:rFonts w:ascii="Trebuchet MS" w:eastAsia="Times New Roman" w:hAnsi="Trebuchet MS"/>
          <w:sz w:val="22"/>
          <w:szCs w:val="22"/>
        </w:rPr>
        <w:t xml:space="preserve">Er is een nieuwjaarsgroet op de website geplaatst en op social media. </w:t>
      </w:r>
    </w:p>
    <w:p w14:paraId="77B8A9D6" w14:textId="77777777" w:rsidR="00C41D4A" w:rsidRDefault="00C41D4A" w:rsidP="00BD7DA7">
      <w:pPr>
        <w:pStyle w:val="Lijstalinea"/>
        <w:jc w:val="both"/>
        <w:rPr>
          <w:rFonts w:ascii="Trebuchet MS" w:eastAsia="Times New Roman" w:hAnsi="Trebuchet MS"/>
          <w:b/>
          <w:bCs/>
          <w:sz w:val="22"/>
          <w:szCs w:val="22"/>
        </w:rPr>
      </w:pPr>
    </w:p>
    <w:p w14:paraId="60F5F203" w14:textId="77777777" w:rsidR="00CB16A6" w:rsidRPr="00CB16A6" w:rsidRDefault="00C41D4A" w:rsidP="00BD7DA7">
      <w:pPr>
        <w:pStyle w:val="Lijstalinea"/>
        <w:numPr>
          <w:ilvl w:val="0"/>
          <w:numId w:val="1"/>
        </w:numPr>
        <w:ind w:left="709"/>
        <w:jc w:val="both"/>
        <w:rPr>
          <w:rFonts w:ascii="Trebuchet MS" w:eastAsia="Times New Roman" w:hAnsi="Trebuchet MS"/>
          <w:sz w:val="22"/>
          <w:szCs w:val="22"/>
        </w:rPr>
      </w:pPr>
      <w:r w:rsidRPr="00CB16A6">
        <w:rPr>
          <w:rFonts w:ascii="Trebuchet MS" w:eastAsia="Times New Roman" w:hAnsi="Trebuchet MS"/>
          <w:b/>
          <w:bCs/>
          <w:sz w:val="22"/>
          <w:szCs w:val="22"/>
        </w:rPr>
        <w:t>Samenvatting website en social media jaren 2019, 2020</w:t>
      </w:r>
      <w:r w:rsidR="002F4E6D" w:rsidRPr="00CB16A6">
        <w:rPr>
          <w:rFonts w:ascii="Trebuchet MS" w:eastAsia="Times New Roman" w:hAnsi="Trebuchet MS"/>
          <w:b/>
          <w:bCs/>
          <w:sz w:val="22"/>
          <w:szCs w:val="22"/>
        </w:rPr>
        <w:t xml:space="preserve">, </w:t>
      </w:r>
      <w:r w:rsidRPr="00CB16A6">
        <w:rPr>
          <w:rFonts w:ascii="Trebuchet MS" w:eastAsia="Times New Roman" w:hAnsi="Trebuchet MS"/>
          <w:b/>
          <w:bCs/>
          <w:sz w:val="22"/>
          <w:szCs w:val="22"/>
        </w:rPr>
        <w:t>2021</w:t>
      </w:r>
      <w:r w:rsidR="002F4E6D" w:rsidRPr="00CB16A6">
        <w:rPr>
          <w:rFonts w:ascii="Trebuchet MS" w:eastAsia="Times New Roman" w:hAnsi="Trebuchet MS"/>
          <w:b/>
          <w:bCs/>
          <w:sz w:val="22"/>
          <w:szCs w:val="22"/>
        </w:rPr>
        <w:t xml:space="preserve"> en 2022</w:t>
      </w:r>
    </w:p>
    <w:p w14:paraId="2C84E974" w14:textId="77777777" w:rsidR="00CB16A6" w:rsidRPr="00CB16A6" w:rsidRDefault="00CB16A6" w:rsidP="00BD7DA7">
      <w:pPr>
        <w:pStyle w:val="Lijstalinea"/>
        <w:ind w:left="709"/>
        <w:jc w:val="both"/>
        <w:rPr>
          <w:rFonts w:ascii="Trebuchet MS" w:eastAsia="Times New Roman" w:hAnsi="Trebuchet MS"/>
          <w:sz w:val="22"/>
          <w:szCs w:val="22"/>
        </w:rPr>
      </w:pPr>
    </w:p>
    <w:p w14:paraId="69E7AAEB" w14:textId="56524098" w:rsidR="00C41D4A" w:rsidRPr="00CB16A6" w:rsidRDefault="00C41D4A" w:rsidP="00BD7DA7">
      <w:pPr>
        <w:pStyle w:val="Lijstalinea"/>
        <w:ind w:left="709"/>
        <w:jc w:val="both"/>
        <w:rPr>
          <w:rFonts w:ascii="Trebuchet MS" w:eastAsia="Times New Roman" w:hAnsi="Trebuchet MS"/>
          <w:sz w:val="22"/>
          <w:szCs w:val="22"/>
        </w:rPr>
      </w:pPr>
      <w:r>
        <w:rPr>
          <w:rFonts w:ascii="Trebuchet MS" w:eastAsia="Times New Roman" w:hAnsi="Trebuchet MS"/>
          <w:noProof/>
          <w:sz w:val="22"/>
          <w:szCs w:val="22"/>
        </w:rPr>
        <w:drawing>
          <wp:inline distT="0" distB="0" distL="0" distR="0" wp14:anchorId="6E0B653D" wp14:editId="3A66A85E">
            <wp:extent cx="4962525" cy="2790825"/>
            <wp:effectExtent l="0" t="0" r="9525" b="9525"/>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94F4DA" w14:textId="77777777" w:rsidR="00C41D4A" w:rsidRDefault="00C41D4A" w:rsidP="00BD7DA7">
      <w:pPr>
        <w:jc w:val="both"/>
        <w:rPr>
          <w:rFonts w:ascii="Trebuchet MS" w:eastAsia="Times New Roman" w:hAnsi="Trebuchet MS"/>
          <w:sz w:val="22"/>
          <w:szCs w:val="22"/>
        </w:rPr>
      </w:pPr>
    </w:p>
    <w:p w14:paraId="28823639" w14:textId="77777777" w:rsidR="00C41D4A" w:rsidRDefault="00C41D4A" w:rsidP="00BD7DA7">
      <w:pPr>
        <w:jc w:val="both"/>
        <w:rPr>
          <w:rFonts w:ascii="Trebuchet MS" w:eastAsia="Times New Roman" w:hAnsi="Trebuchet MS"/>
          <w:sz w:val="22"/>
          <w:szCs w:val="22"/>
        </w:rPr>
      </w:pPr>
    </w:p>
    <w:p w14:paraId="2666F942" w14:textId="77777777" w:rsidR="00C41D4A" w:rsidRDefault="00C41D4A" w:rsidP="00BD7DA7">
      <w:pPr>
        <w:jc w:val="both"/>
        <w:rPr>
          <w:rFonts w:ascii="Trebuchet MS" w:eastAsia="Times New Roman" w:hAnsi="Trebuchet MS"/>
          <w:sz w:val="22"/>
          <w:szCs w:val="22"/>
        </w:rPr>
      </w:pPr>
      <w:r>
        <w:rPr>
          <w:rFonts w:ascii="Trebuchet MS" w:eastAsia="Times New Roman" w:hAnsi="Trebuchet MS"/>
          <w:noProof/>
          <w:sz w:val="22"/>
          <w:szCs w:val="22"/>
        </w:rPr>
        <w:drawing>
          <wp:inline distT="0" distB="0" distL="0" distR="0" wp14:anchorId="62A2F4EA" wp14:editId="32A1F860">
            <wp:extent cx="5353050" cy="3133725"/>
            <wp:effectExtent l="0" t="0" r="0" b="9525"/>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751691" w14:textId="77777777" w:rsidR="00C41D4A" w:rsidRDefault="00C41D4A" w:rsidP="00BD7DA7">
      <w:pPr>
        <w:jc w:val="both"/>
        <w:rPr>
          <w:rFonts w:ascii="Trebuchet MS" w:eastAsia="Times New Roman" w:hAnsi="Trebuchet MS"/>
          <w:sz w:val="22"/>
          <w:szCs w:val="22"/>
        </w:rPr>
      </w:pPr>
    </w:p>
    <w:p w14:paraId="41EF9E5B" w14:textId="77777777" w:rsidR="00C41D4A" w:rsidRDefault="00C41D4A" w:rsidP="00BD7DA7">
      <w:pPr>
        <w:jc w:val="both"/>
        <w:rPr>
          <w:rFonts w:ascii="Trebuchet MS" w:eastAsia="Times New Roman" w:hAnsi="Trebuchet MS"/>
          <w:sz w:val="22"/>
          <w:szCs w:val="22"/>
        </w:rPr>
      </w:pPr>
    </w:p>
    <w:p w14:paraId="36BD1A83" w14:textId="217966E3" w:rsidR="0012029C" w:rsidRPr="00440343" w:rsidRDefault="0012029C" w:rsidP="00BD7DA7">
      <w:pPr>
        <w:pStyle w:val="Lijstalinea"/>
        <w:numPr>
          <w:ilvl w:val="0"/>
          <w:numId w:val="1"/>
        </w:numPr>
        <w:jc w:val="both"/>
        <w:rPr>
          <w:rFonts w:ascii="Trebuchet MS" w:hAnsi="Trebuchet MS"/>
          <w:b/>
          <w:bCs/>
          <w:sz w:val="22"/>
          <w:szCs w:val="22"/>
        </w:rPr>
      </w:pPr>
      <w:r w:rsidRPr="00440343">
        <w:rPr>
          <w:rFonts w:ascii="Trebuchet MS" w:hAnsi="Trebuchet MS"/>
          <w:b/>
          <w:bCs/>
          <w:sz w:val="22"/>
          <w:szCs w:val="22"/>
        </w:rPr>
        <w:t xml:space="preserve">27 augustus 2022: 60- jarig bestaan HSV Waddinxveen plus Prijswinnaars Woordzoeker en benoeming Ereleden </w:t>
      </w:r>
    </w:p>
    <w:p w14:paraId="5FB4C5CE" w14:textId="6F818A20"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Wat een prachtig jubileumfeest was dat!! Op 27 augustus 2022 vierden we in de Point in Waddinxveen met </w:t>
      </w:r>
      <w:r w:rsidR="0083700F">
        <w:rPr>
          <w:rFonts w:ascii="Trebuchet MS" w:eastAsia="Times New Roman" w:hAnsi="Trebuchet MS" w:cstheme="minorHAnsi"/>
          <w:color w:val="050505"/>
          <w:sz w:val="22"/>
          <w:szCs w:val="22"/>
        </w:rPr>
        <w:t xml:space="preserve">de leden </w:t>
      </w:r>
      <w:r w:rsidRPr="0012029C">
        <w:rPr>
          <w:rFonts w:ascii="Trebuchet MS" w:eastAsia="Times New Roman" w:hAnsi="Trebuchet MS" w:cstheme="minorHAnsi"/>
          <w:color w:val="050505"/>
          <w:sz w:val="22"/>
          <w:szCs w:val="22"/>
        </w:rPr>
        <w:t xml:space="preserve">de 60-jarige verjaardag van </w:t>
      </w:r>
      <w:r w:rsidR="0083700F">
        <w:rPr>
          <w:rFonts w:ascii="Trebuchet MS" w:eastAsia="Times New Roman" w:hAnsi="Trebuchet MS" w:cstheme="minorHAnsi"/>
          <w:color w:val="050505"/>
          <w:sz w:val="22"/>
          <w:szCs w:val="22"/>
        </w:rPr>
        <w:t>de</w:t>
      </w:r>
      <w:r w:rsidRPr="0012029C">
        <w:rPr>
          <w:rFonts w:ascii="Trebuchet MS" w:eastAsia="Times New Roman" w:hAnsi="Trebuchet MS" w:cstheme="minorHAnsi"/>
          <w:color w:val="050505"/>
          <w:sz w:val="22"/>
          <w:szCs w:val="22"/>
        </w:rPr>
        <w:t xml:space="preserve"> vereniging. Tussen 16.00 uur en 18.00 uur was er een receptie georganiseerd en vanaf 18.00 uur een etentje voor onze vrijwilligers.</w:t>
      </w:r>
    </w:p>
    <w:p w14:paraId="351568D9"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11640DB9" w14:textId="257D0BB8"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Tijdens de receptie waren er ongeveer 65 aanwezigen. Onze vereniging telt 51 vrijwilligers waarvan een groot deel aanwezig was. "Zonder onze vrijwilligers geen vereniging!!", benadrukte de voorzitter in zijn openingswoord.</w:t>
      </w:r>
    </w:p>
    <w:p w14:paraId="466F3139"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32C02855" w14:textId="77777777" w:rsidR="0012029C" w:rsidRPr="0012029C" w:rsidRDefault="0012029C" w:rsidP="00BD7DA7">
      <w:pPr>
        <w:shd w:val="clear" w:color="auto" w:fill="FFFFFF"/>
        <w:ind w:left="709"/>
        <w:jc w:val="both"/>
        <w:rPr>
          <w:rFonts w:ascii="Trebuchet MS" w:eastAsia="Times New Roman" w:hAnsi="Trebuchet MS" w:cstheme="minorHAnsi"/>
          <w:sz w:val="22"/>
          <w:szCs w:val="22"/>
        </w:rPr>
      </w:pPr>
      <w:r w:rsidRPr="0012029C">
        <w:rPr>
          <w:rFonts w:ascii="Trebuchet MS" w:eastAsia="Times New Roman" w:hAnsi="Trebuchet MS" w:cstheme="minorHAnsi"/>
          <w:color w:val="050505"/>
          <w:sz w:val="22"/>
          <w:szCs w:val="22"/>
        </w:rPr>
        <w:t xml:space="preserve">We waren ontzettend vereerd dat onder andere </w:t>
      </w:r>
      <w:r w:rsidRPr="0012029C">
        <w:rPr>
          <w:rFonts w:ascii="Trebuchet MS" w:eastAsia="Times New Roman" w:hAnsi="Trebuchet MS" w:cstheme="minorHAnsi"/>
          <w:sz w:val="22"/>
          <w:szCs w:val="22"/>
        </w:rPr>
        <w:t xml:space="preserve">Burgemeester </w:t>
      </w:r>
      <w:hyperlink r:id="rId11" w:history="1">
        <w:r w:rsidRPr="0012029C">
          <w:rPr>
            <w:rFonts w:ascii="Trebuchet MS" w:eastAsia="Times New Roman" w:hAnsi="Trebuchet MS" w:cstheme="minorHAnsi"/>
            <w:sz w:val="22"/>
            <w:szCs w:val="22"/>
            <w:bdr w:val="none" w:sz="0" w:space="0" w:color="auto" w:frame="1"/>
          </w:rPr>
          <w:t>Evert Jan Nieuwenhuis</w:t>
        </w:r>
      </w:hyperlink>
      <w:r w:rsidRPr="0012029C">
        <w:rPr>
          <w:rFonts w:ascii="Trebuchet MS" w:eastAsia="Times New Roman" w:hAnsi="Trebuchet MS" w:cstheme="minorHAnsi"/>
          <w:sz w:val="22"/>
          <w:szCs w:val="22"/>
        </w:rPr>
        <w:t xml:space="preserve"> aanwezig was en ons toesprak. </w:t>
      </w:r>
    </w:p>
    <w:p w14:paraId="10D80971"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4AEEEF3E"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Als voorzitter van deze prachtige vereniging die op dit moment 1427 leden heeft en één van de grootste verenigingen van Waddinxveen is, mocht ik de bijeenkomst openen.</w:t>
      </w:r>
    </w:p>
    <w:p w14:paraId="4B5D0A65"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4B649B9C" w14:textId="77777777" w:rsidR="0012029C" w:rsidRPr="0012029C" w:rsidRDefault="0012029C" w:rsidP="00BD7DA7">
      <w:pPr>
        <w:shd w:val="clear" w:color="auto" w:fill="FFFFFF"/>
        <w:ind w:left="709"/>
        <w:jc w:val="both"/>
        <w:rPr>
          <w:rFonts w:ascii="Trebuchet MS" w:eastAsia="Times New Roman" w:hAnsi="Trebuchet MS" w:cstheme="minorHAnsi"/>
          <w:b/>
          <w:bCs/>
          <w:i/>
          <w:iCs/>
          <w:color w:val="050505"/>
          <w:sz w:val="22"/>
          <w:szCs w:val="22"/>
        </w:rPr>
      </w:pPr>
      <w:r w:rsidRPr="0012029C">
        <w:rPr>
          <w:rFonts w:ascii="Trebuchet MS" w:eastAsia="Times New Roman" w:hAnsi="Trebuchet MS" w:cstheme="minorHAnsi"/>
          <w:b/>
          <w:bCs/>
          <w:i/>
          <w:iCs/>
          <w:color w:val="050505"/>
          <w:sz w:val="22"/>
          <w:szCs w:val="22"/>
        </w:rPr>
        <w:t>Prijswinnaars Woordzoeker nummer 5</w:t>
      </w:r>
    </w:p>
    <w:p w14:paraId="74765C7F"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We begonnen met de prijsuitreiking voor de winnaars van de woordzoeker uit ons clubblad Tussen Ruisend Riet nummer 4. Alle kinderen prijs dit keer en op de foto met de Burgemeester. De prijswinnaars waren:</w:t>
      </w:r>
    </w:p>
    <w:p w14:paraId="7BC76427"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1. Siem van der Mel</w:t>
      </w:r>
    </w:p>
    <w:p w14:paraId="2B5A1B4A"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2. Joshua Scheurwater</w:t>
      </w:r>
    </w:p>
    <w:p w14:paraId="3AD5A7BF" w14:textId="1583E47B"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3. D</w:t>
      </w:r>
      <w:r w:rsidR="00893A20">
        <w:rPr>
          <w:rFonts w:ascii="Trebuchet MS" w:eastAsia="Times New Roman" w:hAnsi="Trebuchet MS" w:cstheme="minorHAnsi"/>
          <w:color w:val="050505"/>
          <w:sz w:val="22"/>
          <w:szCs w:val="22"/>
        </w:rPr>
        <w:t>j</w:t>
      </w:r>
      <w:r w:rsidRPr="0012029C">
        <w:rPr>
          <w:rFonts w:ascii="Trebuchet MS" w:eastAsia="Times New Roman" w:hAnsi="Trebuchet MS" w:cstheme="minorHAnsi"/>
          <w:color w:val="050505"/>
          <w:sz w:val="22"/>
          <w:szCs w:val="22"/>
        </w:rPr>
        <w:t>ael Koren</w:t>
      </w:r>
    </w:p>
    <w:p w14:paraId="31911744"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26364D1E"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De troostprijzen waren voor Naomie Bras en Lizzy Zijderhand.</w:t>
      </w:r>
    </w:p>
    <w:p w14:paraId="0C394155"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En natuurlijk de foto in dit clubblad. </w:t>
      </w:r>
    </w:p>
    <w:p w14:paraId="0B8C0DA8"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16F4AD37" w14:textId="77777777" w:rsidR="0012029C" w:rsidRPr="0012029C" w:rsidRDefault="0012029C" w:rsidP="00BD7DA7">
      <w:pPr>
        <w:shd w:val="clear" w:color="auto" w:fill="FFFFFF"/>
        <w:ind w:left="709"/>
        <w:jc w:val="both"/>
        <w:rPr>
          <w:rFonts w:ascii="Trebuchet MS" w:eastAsia="Times New Roman" w:hAnsi="Trebuchet MS" w:cstheme="minorHAnsi"/>
          <w:b/>
          <w:bCs/>
          <w:i/>
          <w:iCs/>
          <w:color w:val="050505"/>
          <w:sz w:val="22"/>
          <w:szCs w:val="22"/>
        </w:rPr>
      </w:pPr>
      <w:r w:rsidRPr="0012029C">
        <w:rPr>
          <w:rFonts w:ascii="Trebuchet MS" w:eastAsia="Times New Roman" w:hAnsi="Trebuchet MS" w:cstheme="minorHAnsi"/>
          <w:b/>
          <w:bCs/>
          <w:i/>
          <w:iCs/>
          <w:color w:val="050505"/>
          <w:sz w:val="22"/>
          <w:szCs w:val="22"/>
        </w:rPr>
        <w:t>Ton Koren en Nico Smith benoemd tot Ereleden</w:t>
      </w:r>
    </w:p>
    <w:p w14:paraId="4D8AD730" w14:textId="17A85828"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Na de prijsuitreiking van de Woordzoeker werden twee leden tot Erelid benoemd. Ton Koren, in bijzijn van zijn vrouw en kleinzoon werd </w:t>
      </w:r>
      <w:r w:rsidR="0083700F">
        <w:rPr>
          <w:rFonts w:ascii="Trebuchet MS" w:eastAsia="Times New Roman" w:hAnsi="Trebuchet MS" w:cstheme="minorHAnsi"/>
          <w:color w:val="050505"/>
          <w:sz w:val="22"/>
          <w:szCs w:val="22"/>
        </w:rPr>
        <w:t xml:space="preserve">als eerste </w:t>
      </w:r>
      <w:r w:rsidRPr="0012029C">
        <w:rPr>
          <w:rFonts w:ascii="Trebuchet MS" w:eastAsia="Times New Roman" w:hAnsi="Trebuchet MS" w:cstheme="minorHAnsi"/>
          <w:color w:val="050505"/>
          <w:sz w:val="22"/>
          <w:szCs w:val="22"/>
        </w:rPr>
        <w:t xml:space="preserve">benoemd tot Erelid. Ton is al jaren lid van onze vereniging en is er altijd bij als de vereniging vrijwilligers oproept een activiteit te ondernemen. Ton zegt altijd, “Je bent lid van een vereniging niet alleen om te vissen, ook om met elkaar ervoor te zorgen dat we fijn kunnen blijven vissen!”. Als tweede </w:t>
      </w:r>
      <w:r w:rsidRPr="0012029C">
        <w:rPr>
          <w:rFonts w:ascii="Trebuchet MS" w:eastAsia="Times New Roman" w:hAnsi="Trebuchet MS" w:cstheme="minorHAnsi"/>
          <w:sz w:val="22"/>
          <w:szCs w:val="22"/>
        </w:rPr>
        <w:t xml:space="preserve">werd </w:t>
      </w:r>
      <w:hyperlink r:id="rId12" w:history="1">
        <w:r w:rsidRPr="0012029C">
          <w:rPr>
            <w:rFonts w:ascii="Trebuchet MS" w:eastAsia="Times New Roman" w:hAnsi="Trebuchet MS" w:cstheme="minorHAnsi"/>
            <w:sz w:val="22"/>
            <w:szCs w:val="22"/>
            <w:bdr w:val="none" w:sz="0" w:space="0" w:color="auto" w:frame="1"/>
          </w:rPr>
          <w:t>Nico Smith</w:t>
        </w:r>
      </w:hyperlink>
      <w:r w:rsidRPr="0012029C">
        <w:rPr>
          <w:rFonts w:ascii="Trebuchet MS" w:eastAsia="Times New Roman" w:hAnsi="Trebuchet MS" w:cstheme="minorHAnsi"/>
          <w:sz w:val="22"/>
          <w:szCs w:val="22"/>
        </w:rPr>
        <w:t xml:space="preserve"> in </w:t>
      </w:r>
      <w:r w:rsidRPr="0012029C">
        <w:rPr>
          <w:rFonts w:ascii="Trebuchet MS" w:eastAsia="Times New Roman" w:hAnsi="Trebuchet MS" w:cstheme="minorHAnsi"/>
          <w:color w:val="050505"/>
          <w:sz w:val="22"/>
          <w:szCs w:val="22"/>
        </w:rPr>
        <w:t xml:space="preserve">bijzijn van zijn vriendin tot Erelid benoemd. Het is te veel om op te noemen wat Nico allemaal voor de vereniging doet. Hij is bezig met </w:t>
      </w:r>
      <w:r w:rsidR="00893A20" w:rsidRPr="0012029C">
        <w:rPr>
          <w:rFonts w:ascii="Trebuchet MS" w:eastAsia="Times New Roman" w:hAnsi="Trebuchet MS" w:cstheme="minorHAnsi"/>
          <w:color w:val="050505"/>
          <w:sz w:val="22"/>
          <w:szCs w:val="22"/>
        </w:rPr>
        <w:t>visstand beheer</w:t>
      </w:r>
      <w:r w:rsidRPr="0012029C">
        <w:rPr>
          <w:rFonts w:ascii="Trebuchet MS" w:eastAsia="Times New Roman" w:hAnsi="Trebuchet MS" w:cstheme="minorHAnsi"/>
          <w:color w:val="050505"/>
          <w:sz w:val="22"/>
          <w:szCs w:val="22"/>
        </w:rPr>
        <w:t xml:space="preserve">, de kwaliteit van het viswater, de karpercommissie en organiseert de karperjeugdviscursus. Daarna ontving Guus Bras, </w:t>
      </w:r>
      <w:r w:rsidRPr="0012029C">
        <w:rPr>
          <w:rFonts w:ascii="Trebuchet MS" w:eastAsia="Times New Roman" w:hAnsi="Trebuchet MS" w:cstheme="minorHAnsi"/>
          <w:sz w:val="22"/>
          <w:szCs w:val="22"/>
        </w:rPr>
        <w:t xml:space="preserve">die </w:t>
      </w:r>
      <w:r w:rsidRPr="0012029C">
        <w:rPr>
          <w:rFonts w:ascii="Trebuchet MS" w:eastAsia="Times New Roman" w:hAnsi="Trebuchet MS" w:cstheme="minorHAnsi"/>
          <w:color w:val="050505"/>
          <w:sz w:val="22"/>
          <w:szCs w:val="22"/>
        </w:rPr>
        <w:t>al Erelid was, maar in het verleden nog geen speldje en oorkonde had ontvangen, deze alsnog.</w:t>
      </w:r>
    </w:p>
    <w:p w14:paraId="626E3077"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384631E1"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Alle drie werden door de voorzitter toegesproken en ontvingen van hem een oorkonde en een bos bloemen. De Burgemeester deed het speldje op. </w:t>
      </w:r>
    </w:p>
    <w:p w14:paraId="77F446BF"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714B0E8F"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Aan het eind van het officiële gedeelte gingen de Ereleden die aanwezig waren met elkaar op de foto. De totale groep Ereleden bestaat nu </w:t>
      </w:r>
      <w:r w:rsidRPr="0012029C">
        <w:rPr>
          <w:rFonts w:ascii="Trebuchet MS" w:eastAsia="Times New Roman" w:hAnsi="Trebuchet MS" w:cstheme="minorHAnsi"/>
          <w:sz w:val="22"/>
          <w:szCs w:val="22"/>
        </w:rPr>
        <w:t xml:space="preserve">uit: Guus Bras, Ben de Bruin, Wim de Bruin, </w:t>
      </w:r>
      <w:hyperlink r:id="rId13" w:history="1">
        <w:r w:rsidRPr="0012029C">
          <w:rPr>
            <w:rFonts w:ascii="Trebuchet MS" w:eastAsia="Times New Roman" w:hAnsi="Trebuchet MS" w:cstheme="minorHAnsi"/>
            <w:sz w:val="22"/>
            <w:szCs w:val="22"/>
            <w:bdr w:val="none" w:sz="0" w:space="0" w:color="auto" w:frame="1"/>
          </w:rPr>
          <w:t>Aart Van 't Hof</w:t>
        </w:r>
      </w:hyperlink>
      <w:r w:rsidRPr="0012029C">
        <w:rPr>
          <w:rFonts w:ascii="Trebuchet MS" w:eastAsia="Times New Roman" w:hAnsi="Trebuchet MS" w:cstheme="minorHAnsi"/>
          <w:sz w:val="22"/>
          <w:szCs w:val="22"/>
        </w:rPr>
        <w:t xml:space="preserve">, Jan </w:t>
      </w:r>
      <w:r w:rsidRPr="0012029C">
        <w:rPr>
          <w:rFonts w:ascii="Trebuchet MS" w:eastAsia="Times New Roman" w:hAnsi="Trebuchet MS" w:cstheme="minorHAnsi"/>
          <w:color w:val="050505"/>
          <w:sz w:val="22"/>
          <w:szCs w:val="22"/>
        </w:rPr>
        <w:t>Langedam,</w:t>
      </w:r>
      <w:r w:rsidRPr="0012029C">
        <w:rPr>
          <w:rFonts w:ascii="Trebuchet MS" w:eastAsia="Times New Roman" w:hAnsi="Trebuchet MS" w:cstheme="minorHAnsi"/>
          <w:sz w:val="22"/>
          <w:szCs w:val="22"/>
        </w:rPr>
        <w:t xml:space="preserve"> Aat van Leeuwen (niet op de foto), Rinus Reichard, Nico Smith en Jan Verhoef</w:t>
      </w:r>
      <w:r w:rsidRPr="0012029C">
        <w:rPr>
          <w:rFonts w:ascii="Trebuchet MS" w:eastAsia="Times New Roman" w:hAnsi="Trebuchet MS" w:cstheme="minorHAnsi"/>
          <w:color w:val="050505"/>
          <w:sz w:val="22"/>
          <w:szCs w:val="22"/>
        </w:rPr>
        <w:t>.</w:t>
      </w:r>
    </w:p>
    <w:p w14:paraId="677A89D8"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63071416"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Daarna sprak Aart van' t Hof als voormalig voorzitter de aanwezigen toe. Hij wees de leden erop dat we toch ook vooral moeten blijven genieten en ons moeten blijven verwonderen over alles wat de natuur ons biedt. Hij ging ook in op de toegenomen techniek in onze sport. Daarnaast noemde hij het belang om waakzaam te zijn op maatschappelijke trends die onze vissport kunnen bedreigen en het belang daarom om met elkaar in gesprek te blijven met de maatschappij en politiek. Hij vroeg de Burgemeester daar oog voor te hebben.</w:t>
      </w:r>
    </w:p>
    <w:p w14:paraId="219A6A0F"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3BE381AA" w14:textId="155917BD"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Daarna sprak Erik Verhiest, bestuurslid </w:t>
      </w:r>
      <w:r w:rsidRPr="0012029C">
        <w:rPr>
          <w:rFonts w:ascii="Trebuchet MS" w:eastAsia="Times New Roman" w:hAnsi="Trebuchet MS" w:cstheme="minorHAnsi"/>
          <w:sz w:val="22"/>
          <w:szCs w:val="22"/>
        </w:rPr>
        <w:t xml:space="preserve">van </w:t>
      </w:r>
      <w:hyperlink r:id="rId14" w:history="1">
        <w:r w:rsidRPr="0012029C">
          <w:rPr>
            <w:rFonts w:ascii="Trebuchet MS" w:eastAsia="Times New Roman" w:hAnsi="Trebuchet MS" w:cstheme="minorHAnsi"/>
            <w:sz w:val="22"/>
            <w:szCs w:val="22"/>
            <w:bdr w:val="none" w:sz="0" w:space="0" w:color="auto" w:frame="1"/>
          </w:rPr>
          <w:t>Sportvisserij Zuidwest Nederland</w:t>
        </w:r>
      </w:hyperlink>
      <w:r w:rsidRPr="0012029C">
        <w:rPr>
          <w:rFonts w:ascii="Trebuchet MS" w:eastAsia="Times New Roman" w:hAnsi="Trebuchet MS" w:cstheme="minorHAnsi"/>
          <w:sz w:val="22"/>
          <w:szCs w:val="22"/>
        </w:rPr>
        <w:t xml:space="preserve"> ons to</w:t>
      </w:r>
      <w:r w:rsidRPr="0012029C">
        <w:rPr>
          <w:rFonts w:ascii="Trebuchet MS" w:eastAsia="Times New Roman" w:hAnsi="Trebuchet MS" w:cstheme="minorHAnsi"/>
          <w:color w:val="050505"/>
          <w:sz w:val="22"/>
          <w:szCs w:val="22"/>
        </w:rPr>
        <w:t xml:space="preserve">e. Als vereniging zijn wij lid van deze organisatie. Hij feliciteerde ons met een prachtige bos </w:t>
      </w:r>
      <w:r w:rsidR="0083700F">
        <w:rPr>
          <w:rFonts w:ascii="Trebuchet MS" w:eastAsia="Times New Roman" w:hAnsi="Trebuchet MS" w:cstheme="minorHAnsi"/>
          <w:color w:val="050505"/>
          <w:sz w:val="22"/>
          <w:szCs w:val="22"/>
        </w:rPr>
        <w:t xml:space="preserve">mooie </w:t>
      </w:r>
      <w:r w:rsidRPr="0012029C">
        <w:rPr>
          <w:rFonts w:ascii="Trebuchet MS" w:eastAsia="Times New Roman" w:hAnsi="Trebuchet MS" w:cstheme="minorHAnsi"/>
          <w:color w:val="050505"/>
          <w:sz w:val="22"/>
          <w:szCs w:val="22"/>
        </w:rPr>
        <w:t>bloemen en benadrukte vooral dat wij als vereniging van veel meer faciliteiten gebruik zouden kunnen maken dan wat we nu doen. De kaartjes zijn gewisseld.</w:t>
      </w:r>
    </w:p>
    <w:p w14:paraId="21F223C9"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6153A55E"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Vervolgens kwam Onno Terlouw, hoofd communicatie en onderzoek </w:t>
      </w:r>
      <w:r w:rsidRPr="0012029C">
        <w:rPr>
          <w:rFonts w:ascii="Trebuchet MS" w:eastAsia="Times New Roman" w:hAnsi="Trebuchet MS" w:cstheme="minorHAnsi"/>
          <w:sz w:val="22"/>
          <w:szCs w:val="22"/>
        </w:rPr>
        <w:t xml:space="preserve">van </w:t>
      </w:r>
      <w:hyperlink r:id="rId15" w:history="1">
        <w:r w:rsidRPr="0012029C">
          <w:rPr>
            <w:rFonts w:ascii="Trebuchet MS" w:eastAsia="Times New Roman" w:hAnsi="Trebuchet MS" w:cstheme="minorHAnsi"/>
            <w:sz w:val="22"/>
            <w:szCs w:val="22"/>
            <w:bdr w:val="none" w:sz="0" w:space="0" w:color="auto" w:frame="1"/>
          </w:rPr>
          <w:t>Sportvisserij Nederland</w:t>
        </w:r>
      </w:hyperlink>
      <w:r w:rsidRPr="0012029C">
        <w:rPr>
          <w:rFonts w:ascii="Trebuchet MS" w:eastAsia="Times New Roman" w:hAnsi="Trebuchet MS" w:cstheme="minorHAnsi"/>
          <w:color w:val="050505"/>
          <w:sz w:val="22"/>
          <w:szCs w:val="22"/>
        </w:rPr>
        <w:t xml:space="preserve"> aan het woord. Ook hij feliciteerde ons en had een prachtig boek voor de nieuwe Ereleden meegenomen (zie foto). Daarnaast ontvingen wij als vereniging ter ondersteuning van het Jeugdvissen twee foedralen vol met 4 meter hengeltjes. En of dat nog niet genoeg was een doos met grijpers en andere attributen om te gebruiken om de visstekken schoon te maken: </w:t>
      </w:r>
      <w:hyperlink r:id="rId16" w:tgtFrame="_blank" w:history="1">
        <w:r w:rsidRPr="0012029C">
          <w:rPr>
            <w:rFonts w:ascii="Trebuchet MS" w:eastAsia="Times New Roman" w:hAnsi="Trebuchet MS" w:cstheme="minorHAnsi"/>
            <w:color w:val="0000FF"/>
            <w:sz w:val="22"/>
            <w:szCs w:val="22"/>
            <w:u w:val="single"/>
            <w:bdr w:val="none" w:sz="0" w:space="0" w:color="auto" w:frame="1"/>
          </w:rPr>
          <w:t>https://www.sportvisserijnederland.nl/.../vang5...</w:t>
        </w:r>
      </w:hyperlink>
      <w:r w:rsidRPr="0012029C">
        <w:rPr>
          <w:rFonts w:ascii="Trebuchet MS" w:eastAsia="Times New Roman" w:hAnsi="Trebuchet MS" w:cstheme="minorHAnsi"/>
          <w:color w:val="050505"/>
          <w:sz w:val="22"/>
          <w:szCs w:val="22"/>
        </w:rPr>
        <w:t xml:space="preserve"> Hij riep ons op om naast de opschoondagen die we als vereniging organiseren consequent bezig te zijn onze leden en mede vissers alert te blijven maken om na iedere keer vissen onze plek gedurende 5 stuks vuil op te rapen (te vangen). Ook hij nodigde ons uit meer gebruik te maken van hun faciliteiten. Zeker voor het Jeugdvissen. Zie de foto's. Ik stop in ieder geval een knijper netjes opgeklapt in mijn vistas en zal iedere keer als ik ga vissen mijn visplek na afloop schoonmaken. </w:t>
      </w:r>
    </w:p>
    <w:p w14:paraId="60FBEEB3"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3C0123EA"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Vervolgens sprak Burgemeester Nieuwenhuis ons toe. Hij gaf aan het bijzonder te waarderen aanwezig te mogen zijn en dat ook belangrijk te vinden voor de binding vanuit de Gemeente met haar </w:t>
      </w:r>
      <w:r w:rsidRPr="0012029C">
        <w:rPr>
          <w:rFonts w:ascii="Trebuchet MS" w:eastAsia="Times New Roman" w:hAnsi="Trebuchet MS" w:cstheme="minorHAnsi"/>
          <w:sz w:val="22"/>
          <w:szCs w:val="22"/>
        </w:rPr>
        <w:t xml:space="preserve">inwoners. Als vereniging leveren we een belangrijke </w:t>
      </w:r>
      <w:r w:rsidRPr="0012029C">
        <w:rPr>
          <w:rFonts w:ascii="Trebuchet MS" w:eastAsia="Times New Roman" w:hAnsi="Trebuchet MS" w:cstheme="minorHAnsi"/>
          <w:sz w:val="22"/>
          <w:szCs w:val="22"/>
        </w:rPr>
        <w:lastRenderedPageBreak/>
        <w:t xml:space="preserve">toegevoegde waarde aan het welzijn van vele inwoners in de </w:t>
      </w:r>
      <w:hyperlink r:id="rId17" w:history="1">
        <w:r w:rsidRPr="0012029C">
          <w:rPr>
            <w:rFonts w:ascii="Trebuchet MS" w:eastAsia="Times New Roman" w:hAnsi="Trebuchet MS" w:cstheme="minorHAnsi"/>
            <w:sz w:val="22"/>
            <w:szCs w:val="22"/>
            <w:bdr w:val="none" w:sz="0" w:space="0" w:color="auto" w:frame="1"/>
          </w:rPr>
          <w:t>Gemeente Waddinxveen</w:t>
        </w:r>
      </w:hyperlink>
      <w:r w:rsidRPr="0012029C">
        <w:rPr>
          <w:rFonts w:ascii="Trebuchet MS" w:eastAsia="Times New Roman" w:hAnsi="Trebuchet MS" w:cstheme="minorHAnsi"/>
          <w:sz w:val="22"/>
          <w:szCs w:val="22"/>
        </w:rPr>
        <w:t xml:space="preserve">, jong en oud. Kinderen </w:t>
      </w:r>
      <w:r w:rsidRPr="0012029C">
        <w:rPr>
          <w:rFonts w:ascii="Trebuchet MS" w:eastAsia="Times New Roman" w:hAnsi="Trebuchet MS" w:cstheme="minorHAnsi"/>
          <w:color w:val="050505"/>
          <w:sz w:val="22"/>
          <w:szCs w:val="22"/>
        </w:rPr>
        <w:t xml:space="preserve">worden onder andere met de Jeugdviscursus in contact gebracht met de natuur. Ook ging hij in op het incident kortgeleden met de maaiboot. Ook de Gemeente was verrast omdat dit niet het werk van de Gemeente was maar </w:t>
      </w:r>
      <w:r w:rsidRPr="0012029C">
        <w:rPr>
          <w:rFonts w:ascii="Trebuchet MS" w:eastAsia="Times New Roman" w:hAnsi="Trebuchet MS" w:cstheme="minorHAnsi"/>
          <w:sz w:val="22"/>
          <w:szCs w:val="22"/>
        </w:rPr>
        <w:t xml:space="preserve">van het </w:t>
      </w:r>
      <w:hyperlink r:id="rId18" w:history="1">
        <w:r w:rsidRPr="0012029C">
          <w:rPr>
            <w:rFonts w:ascii="Trebuchet MS" w:eastAsia="Times New Roman" w:hAnsi="Trebuchet MS" w:cstheme="minorHAnsi"/>
            <w:sz w:val="22"/>
            <w:szCs w:val="22"/>
            <w:bdr w:val="none" w:sz="0" w:space="0" w:color="auto" w:frame="1"/>
          </w:rPr>
          <w:t>Hoogheemraadschap van Rijnland</w:t>
        </w:r>
      </w:hyperlink>
      <w:r w:rsidRPr="0012029C">
        <w:rPr>
          <w:rFonts w:ascii="Trebuchet MS" w:eastAsia="Times New Roman" w:hAnsi="Trebuchet MS" w:cstheme="minorHAnsi"/>
          <w:sz w:val="22"/>
          <w:szCs w:val="22"/>
        </w:rPr>
        <w:t xml:space="preserve">. Hij </w:t>
      </w:r>
      <w:r w:rsidRPr="0012029C">
        <w:rPr>
          <w:rFonts w:ascii="Trebuchet MS" w:eastAsia="Times New Roman" w:hAnsi="Trebuchet MS" w:cstheme="minorHAnsi"/>
          <w:color w:val="050505"/>
          <w:sz w:val="22"/>
          <w:szCs w:val="22"/>
        </w:rPr>
        <w:t>benadrukte toch vooral met elkaar in gesprek te blijven omdat we hiermee ook publiekelijk de mensen van de Gemeente aanspreken die elke dag hun best doen alles zo goed mogelijk te organiseren. Het is belangrijk dat het periodiek overleg wat wij eens per vier maanden met de Gemeente hadden en al even niet meer, weer wordt opgepakt.</w:t>
      </w:r>
    </w:p>
    <w:p w14:paraId="12CBAE83"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2AF29DA6"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sz w:val="22"/>
          <w:szCs w:val="22"/>
        </w:rPr>
        <w:t xml:space="preserve">De voorzitter sloot onder dankzegging aan alle aanwezigen en sprekers ook de sponsoren </w:t>
      </w:r>
      <w:hyperlink r:id="rId19" w:history="1">
        <w:r w:rsidRPr="0012029C">
          <w:rPr>
            <w:rFonts w:ascii="Trebuchet MS" w:eastAsia="Times New Roman" w:hAnsi="Trebuchet MS" w:cstheme="minorHAnsi"/>
            <w:sz w:val="22"/>
            <w:szCs w:val="22"/>
            <w:bdr w:val="none" w:sz="0" w:space="0" w:color="auto" w:frame="1"/>
          </w:rPr>
          <w:t>Tandartspraktijk de Boemerang</w:t>
        </w:r>
      </w:hyperlink>
      <w:r w:rsidRPr="0012029C">
        <w:rPr>
          <w:rFonts w:ascii="Trebuchet MS" w:eastAsia="Times New Roman" w:hAnsi="Trebuchet MS" w:cstheme="minorHAnsi"/>
          <w:sz w:val="22"/>
          <w:szCs w:val="22"/>
        </w:rPr>
        <w:t xml:space="preserve"> (hoofdsponsor), </w:t>
      </w:r>
      <w:hyperlink r:id="rId20" w:history="1">
        <w:r w:rsidRPr="0012029C">
          <w:rPr>
            <w:rFonts w:ascii="Trebuchet MS" w:eastAsia="Times New Roman" w:hAnsi="Trebuchet MS" w:cstheme="minorHAnsi"/>
            <w:sz w:val="22"/>
            <w:szCs w:val="22"/>
            <w:bdr w:val="none" w:sz="0" w:space="0" w:color="auto" w:frame="1"/>
          </w:rPr>
          <w:t>Houtman en de Vogel Makelaardij</w:t>
        </w:r>
      </w:hyperlink>
      <w:r w:rsidRPr="0012029C">
        <w:rPr>
          <w:rFonts w:ascii="Trebuchet MS" w:eastAsia="Times New Roman" w:hAnsi="Trebuchet MS" w:cstheme="minorHAnsi"/>
          <w:sz w:val="22"/>
          <w:szCs w:val="22"/>
        </w:rPr>
        <w:t xml:space="preserve">, </w:t>
      </w:r>
      <w:hyperlink r:id="rId21" w:history="1">
        <w:r w:rsidRPr="0012029C">
          <w:rPr>
            <w:rFonts w:ascii="Trebuchet MS" w:eastAsia="Times New Roman" w:hAnsi="Trebuchet MS" w:cstheme="minorHAnsi"/>
            <w:sz w:val="22"/>
            <w:szCs w:val="22"/>
            <w:bdr w:val="none" w:sz="0" w:space="0" w:color="auto" w:frame="1"/>
          </w:rPr>
          <w:t>Carpspots</w:t>
        </w:r>
      </w:hyperlink>
      <w:r w:rsidRPr="0012029C">
        <w:rPr>
          <w:rFonts w:ascii="Trebuchet MS" w:eastAsia="Times New Roman" w:hAnsi="Trebuchet MS" w:cstheme="minorHAnsi"/>
          <w:sz w:val="22"/>
          <w:szCs w:val="22"/>
        </w:rPr>
        <w:t xml:space="preserve">, Wielaard Fietsen, cafetaria de Bulldog, @Drukkerij-A2, Scoutben, Van Amerongen Timmerbedrijf, </w:t>
      </w:r>
      <w:hyperlink r:id="rId22" w:history="1">
        <w:r w:rsidRPr="0012029C">
          <w:rPr>
            <w:rFonts w:ascii="Trebuchet MS" w:eastAsia="Times New Roman" w:hAnsi="Trebuchet MS" w:cstheme="minorHAnsi"/>
            <w:sz w:val="22"/>
            <w:szCs w:val="22"/>
            <w:bdr w:val="none" w:sz="0" w:space="0" w:color="auto" w:frame="1"/>
          </w:rPr>
          <w:t>Jercin Baits</w:t>
        </w:r>
      </w:hyperlink>
      <w:r w:rsidRPr="0012029C">
        <w:rPr>
          <w:rFonts w:ascii="Trebuchet MS" w:eastAsia="Times New Roman" w:hAnsi="Trebuchet MS" w:cstheme="minorHAnsi"/>
          <w:sz w:val="22"/>
          <w:szCs w:val="22"/>
        </w:rPr>
        <w:t xml:space="preserve"> en Ronald Hoogerbrug Timmerwerken</w:t>
      </w:r>
      <w:r w:rsidRPr="0012029C">
        <w:rPr>
          <w:rFonts w:ascii="Trebuchet MS" w:eastAsia="Times New Roman" w:hAnsi="Trebuchet MS" w:cstheme="minorHAnsi"/>
          <w:color w:val="050505"/>
          <w:sz w:val="22"/>
          <w:szCs w:val="22"/>
        </w:rPr>
        <w:t xml:space="preserve">. </w:t>
      </w:r>
    </w:p>
    <w:p w14:paraId="3896BCC7"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Ook bedankt hij </w:t>
      </w:r>
      <w:r w:rsidRPr="0012029C">
        <w:rPr>
          <w:rFonts w:ascii="Trebuchet MS" w:eastAsia="Times New Roman" w:hAnsi="Trebuchet MS" w:cstheme="minorHAnsi"/>
          <w:sz w:val="22"/>
          <w:szCs w:val="22"/>
        </w:rPr>
        <w:t xml:space="preserve">de aanwezigheid van de hengelsportvereniging </w:t>
      </w:r>
      <w:hyperlink r:id="rId23" w:history="1">
        <w:r w:rsidRPr="0012029C">
          <w:rPr>
            <w:rFonts w:ascii="Trebuchet MS" w:eastAsia="Times New Roman" w:hAnsi="Trebuchet MS" w:cstheme="minorHAnsi"/>
            <w:sz w:val="22"/>
            <w:szCs w:val="22"/>
            <w:bdr w:val="none" w:sz="0" w:space="0" w:color="auto" w:frame="1"/>
          </w:rPr>
          <w:t>BHSV</w:t>
        </w:r>
      </w:hyperlink>
      <w:r w:rsidRPr="0012029C">
        <w:rPr>
          <w:rFonts w:ascii="Trebuchet MS" w:eastAsia="Times New Roman" w:hAnsi="Trebuchet MS" w:cstheme="minorHAnsi"/>
          <w:sz w:val="22"/>
          <w:szCs w:val="22"/>
        </w:rPr>
        <w:t xml:space="preserve"> uit Bodegraven en </w:t>
      </w:r>
      <w:r w:rsidRPr="0012029C">
        <w:rPr>
          <w:rFonts w:ascii="Trebuchet MS" w:eastAsia="Times New Roman" w:hAnsi="Trebuchet MS" w:cstheme="minorHAnsi"/>
          <w:color w:val="050505"/>
          <w:sz w:val="22"/>
          <w:szCs w:val="22"/>
        </w:rPr>
        <w:t xml:space="preserve"> hengelsportvereniging GHV Groene Hart voor de bloemen.</w:t>
      </w:r>
    </w:p>
    <w:p w14:paraId="09D4DF1C"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467FED38"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Ook een woord van dank aan onze gastheer Job van De Point voor de geweldige service en het heerlijke eten.</w:t>
      </w:r>
    </w:p>
    <w:p w14:paraId="34BC5217"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37A6008B"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En tot slot dank </w:t>
      </w:r>
      <w:r w:rsidRPr="0012029C">
        <w:rPr>
          <w:rFonts w:ascii="Trebuchet MS" w:eastAsia="Times New Roman" w:hAnsi="Trebuchet MS" w:cstheme="minorHAnsi"/>
          <w:sz w:val="22"/>
          <w:szCs w:val="22"/>
        </w:rPr>
        <w:t xml:space="preserve">wederom aan </w:t>
      </w:r>
      <w:hyperlink r:id="rId24" w:history="1">
        <w:r w:rsidRPr="0012029C">
          <w:rPr>
            <w:rFonts w:ascii="Trebuchet MS" w:eastAsia="Times New Roman" w:hAnsi="Trebuchet MS" w:cstheme="minorHAnsi"/>
            <w:sz w:val="22"/>
            <w:szCs w:val="22"/>
            <w:bdr w:val="none" w:sz="0" w:space="0" w:color="auto" w:frame="1"/>
          </w:rPr>
          <w:t>RTW Nieuws uit Waddinxveen en omstreken</w:t>
        </w:r>
      </w:hyperlink>
      <w:r w:rsidRPr="0012029C">
        <w:rPr>
          <w:rFonts w:ascii="Trebuchet MS" w:eastAsia="Times New Roman" w:hAnsi="Trebuchet MS" w:cstheme="minorHAnsi"/>
          <w:sz w:val="22"/>
          <w:szCs w:val="22"/>
        </w:rPr>
        <w:t xml:space="preserve"> die weer </w:t>
      </w:r>
      <w:r w:rsidRPr="0012029C">
        <w:rPr>
          <w:rFonts w:ascii="Trebuchet MS" w:eastAsia="Times New Roman" w:hAnsi="Trebuchet MS" w:cstheme="minorHAnsi"/>
          <w:color w:val="050505"/>
          <w:sz w:val="22"/>
          <w:szCs w:val="22"/>
        </w:rPr>
        <w:t>een reportage van dit event zal maken wat op korte termijn beschikbaar zal komen.</w:t>
      </w:r>
    </w:p>
    <w:p w14:paraId="766F9335"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p>
    <w:p w14:paraId="316F59BB" w14:textId="77777777" w:rsidR="0012029C" w:rsidRPr="0012029C" w:rsidRDefault="0012029C" w:rsidP="00BD7DA7">
      <w:pPr>
        <w:shd w:val="clear" w:color="auto" w:fill="FFFFFF"/>
        <w:ind w:left="709"/>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Dank voor de mooie woorden van allen in het receptieboek! </w:t>
      </w:r>
    </w:p>
    <w:p w14:paraId="680B68F0" w14:textId="18C5A684" w:rsidR="0012029C" w:rsidRDefault="0012029C" w:rsidP="00BD7DA7">
      <w:pPr>
        <w:shd w:val="clear" w:color="auto" w:fill="FFFFFF"/>
        <w:ind w:left="709"/>
        <w:jc w:val="both"/>
        <w:rPr>
          <w:rFonts w:ascii="Trebuchet MS" w:eastAsia="Times New Roman" w:hAnsi="Trebuchet MS" w:cstheme="minorHAnsi"/>
          <w:color w:val="050505"/>
          <w:sz w:val="22"/>
          <w:szCs w:val="22"/>
        </w:rPr>
      </w:pPr>
    </w:p>
    <w:p w14:paraId="56BF6EBC" w14:textId="4705CE1C" w:rsidR="00593BA2" w:rsidRPr="00F30402" w:rsidRDefault="00593BA2" w:rsidP="00BD7DA7">
      <w:pPr>
        <w:pStyle w:val="Lijstalinea"/>
        <w:numPr>
          <w:ilvl w:val="0"/>
          <w:numId w:val="15"/>
        </w:numPr>
        <w:jc w:val="both"/>
        <w:rPr>
          <w:rFonts w:ascii="Trebuchet MS" w:eastAsia="Times New Roman" w:hAnsi="Trebuchet MS"/>
          <w:b/>
          <w:sz w:val="22"/>
          <w:szCs w:val="22"/>
        </w:rPr>
      </w:pPr>
      <w:r w:rsidRPr="00F30402">
        <w:rPr>
          <w:rFonts w:ascii="Trebuchet MS" w:eastAsia="Times New Roman" w:hAnsi="Trebuchet MS"/>
          <w:b/>
          <w:sz w:val="22"/>
          <w:szCs w:val="22"/>
        </w:rPr>
        <w:t>Oproepen bespreekpunten, wensen</w:t>
      </w:r>
      <w:r w:rsidR="00CA2B64" w:rsidRPr="00F30402">
        <w:rPr>
          <w:rFonts w:ascii="Trebuchet MS" w:eastAsia="Times New Roman" w:hAnsi="Trebuchet MS"/>
          <w:b/>
          <w:sz w:val="22"/>
          <w:szCs w:val="22"/>
        </w:rPr>
        <w:t>,</w:t>
      </w:r>
      <w:r w:rsidRPr="00F30402">
        <w:rPr>
          <w:rFonts w:ascii="Trebuchet MS" w:eastAsia="Times New Roman" w:hAnsi="Trebuchet MS"/>
          <w:b/>
          <w:sz w:val="22"/>
          <w:szCs w:val="22"/>
        </w:rPr>
        <w:t xml:space="preserve"> behoeften</w:t>
      </w:r>
      <w:r w:rsidR="00CA2B64" w:rsidRPr="00F30402">
        <w:rPr>
          <w:rFonts w:ascii="Trebuchet MS" w:eastAsia="Times New Roman" w:hAnsi="Trebuchet MS"/>
          <w:b/>
          <w:sz w:val="22"/>
          <w:szCs w:val="22"/>
        </w:rPr>
        <w:t xml:space="preserve"> (</w:t>
      </w:r>
      <w:r w:rsidR="008D64F3" w:rsidRPr="00F30402">
        <w:rPr>
          <w:rFonts w:ascii="Trebuchet MS" w:eastAsia="Times New Roman" w:hAnsi="Trebuchet MS"/>
          <w:b/>
          <w:sz w:val="22"/>
          <w:szCs w:val="22"/>
        </w:rPr>
        <w:t xml:space="preserve">inclusief </w:t>
      </w:r>
      <w:r w:rsidR="00CA2B64" w:rsidRPr="00F30402">
        <w:rPr>
          <w:rFonts w:ascii="Trebuchet MS" w:eastAsia="Times New Roman" w:hAnsi="Trebuchet MS"/>
          <w:b/>
          <w:sz w:val="22"/>
          <w:szCs w:val="22"/>
        </w:rPr>
        <w:t>commissies)</w:t>
      </w:r>
    </w:p>
    <w:p w14:paraId="7DE3D70A" w14:textId="28BD900C" w:rsidR="00A302AF" w:rsidRDefault="00A302AF" w:rsidP="00BD7DA7">
      <w:pPr>
        <w:jc w:val="both"/>
        <w:rPr>
          <w:rFonts w:ascii="Trebuchet MS" w:eastAsia="Times New Roman" w:hAnsi="Trebuchet MS"/>
          <w:b/>
          <w:sz w:val="22"/>
          <w:szCs w:val="22"/>
        </w:rPr>
      </w:pPr>
    </w:p>
    <w:p w14:paraId="66CED668" w14:textId="77777777" w:rsidR="009155DA" w:rsidRPr="009155DA" w:rsidRDefault="009155DA" w:rsidP="00BD7DA7">
      <w:pPr>
        <w:ind w:left="360"/>
        <w:jc w:val="both"/>
        <w:rPr>
          <w:rFonts w:ascii="Trebuchet MS" w:eastAsia="Times New Roman" w:hAnsi="Trebuchet MS"/>
          <w:b/>
          <w:i/>
          <w:iCs/>
          <w:sz w:val="22"/>
          <w:szCs w:val="22"/>
        </w:rPr>
      </w:pPr>
      <w:r w:rsidRPr="009155DA">
        <w:rPr>
          <w:rFonts w:ascii="Trebuchet MS" w:eastAsia="Times New Roman" w:hAnsi="Trebuchet MS"/>
          <w:b/>
          <w:i/>
          <w:iCs/>
          <w:sz w:val="22"/>
          <w:szCs w:val="22"/>
        </w:rPr>
        <w:t>Uitvraag wensen en behoeften:</w:t>
      </w:r>
    </w:p>
    <w:p w14:paraId="244112D2" w14:textId="35F5A992" w:rsidR="009155DA" w:rsidRPr="009155DA" w:rsidRDefault="009155DA" w:rsidP="00BD7DA7">
      <w:pPr>
        <w:ind w:left="360"/>
        <w:jc w:val="both"/>
        <w:rPr>
          <w:rFonts w:ascii="Trebuchet MS" w:eastAsia="Times New Roman" w:hAnsi="Trebuchet MS"/>
          <w:bCs/>
          <w:sz w:val="22"/>
          <w:szCs w:val="22"/>
        </w:rPr>
      </w:pPr>
      <w:r w:rsidRPr="009155DA">
        <w:rPr>
          <w:rFonts w:ascii="Trebuchet MS" w:eastAsia="Times New Roman" w:hAnsi="Trebuchet MS"/>
          <w:bCs/>
          <w:sz w:val="22"/>
          <w:szCs w:val="22"/>
        </w:rPr>
        <w:t xml:space="preserve">Voorafgaand aan bestuursvergaderingen, bijeenkomsten en tal van andere ontwikkelingen </w:t>
      </w:r>
      <w:r>
        <w:rPr>
          <w:rFonts w:ascii="Trebuchet MS" w:eastAsia="Times New Roman" w:hAnsi="Trebuchet MS"/>
          <w:bCs/>
          <w:sz w:val="22"/>
          <w:szCs w:val="22"/>
        </w:rPr>
        <w:t xml:space="preserve">zijn </w:t>
      </w:r>
      <w:r w:rsidRPr="009155DA">
        <w:rPr>
          <w:rFonts w:ascii="Trebuchet MS" w:eastAsia="Times New Roman" w:hAnsi="Trebuchet MS"/>
          <w:bCs/>
          <w:sz w:val="22"/>
          <w:szCs w:val="22"/>
        </w:rPr>
        <w:t xml:space="preserve">leden </w:t>
      </w:r>
      <w:r>
        <w:rPr>
          <w:rFonts w:ascii="Trebuchet MS" w:eastAsia="Times New Roman" w:hAnsi="Trebuchet MS"/>
          <w:bCs/>
          <w:sz w:val="22"/>
          <w:szCs w:val="22"/>
        </w:rPr>
        <w:t xml:space="preserve">via </w:t>
      </w:r>
      <w:r w:rsidR="00893A20">
        <w:rPr>
          <w:rFonts w:ascii="Trebuchet MS" w:eastAsia="Times New Roman" w:hAnsi="Trebuchet MS"/>
          <w:bCs/>
          <w:sz w:val="22"/>
          <w:szCs w:val="22"/>
        </w:rPr>
        <w:t>Facebook</w:t>
      </w:r>
      <w:r>
        <w:rPr>
          <w:rFonts w:ascii="Trebuchet MS" w:eastAsia="Times New Roman" w:hAnsi="Trebuchet MS"/>
          <w:bCs/>
          <w:sz w:val="22"/>
          <w:szCs w:val="22"/>
        </w:rPr>
        <w:t xml:space="preserve"> </w:t>
      </w:r>
      <w:r w:rsidRPr="009155DA">
        <w:rPr>
          <w:rFonts w:ascii="Trebuchet MS" w:eastAsia="Times New Roman" w:hAnsi="Trebuchet MS"/>
          <w:bCs/>
          <w:sz w:val="22"/>
          <w:szCs w:val="22"/>
        </w:rPr>
        <w:t xml:space="preserve">om input gevraagd. </w:t>
      </w:r>
    </w:p>
    <w:p w14:paraId="7B6B6A2B" w14:textId="77777777" w:rsidR="009155DA" w:rsidRDefault="009155DA" w:rsidP="00BD7DA7">
      <w:pPr>
        <w:ind w:left="360"/>
        <w:jc w:val="both"/>
        <w:rPr>
          <w:rFonts w:ascii="Trebuchet MS" w:eastAsia="Times New Roman" w:hAnsi="Trebuchet MS"/>
          <w:b/>
          <w:sz w:val="22"/>
          <w:szCs w:val="22"/>
        </w:rPr>
      </w:pPr>
    </w:p>
    <w:p w14:paraId="5A6D3A51" w14:textId="6F7BCCC4" w:rsidR="003C1AAB" w:rsidRPr="002353F8" w:rsidRDefault="003C1AAB" w:rsidP="00BD7DA7">
      <w:pPr>
        <w:ind w:left="360"/>
        <w:jc w:val="both"/>
        <w:rPr>
          <w:rFonts w:ascii="Trebuchet MS" w:eastAsia="Times New Roman" w:hAnsi="Trebuchet MS"/>
          <w:b/>
          <w:sz w:val="22"/>
          <w:szCs w:val="22"/>
        </w:rPr>
      </w:pPr>
      <w:r w:rsidRPr="009155DA">
        <w:rPr>
          <w:rFonts w:ascii="Trebuchet MS" w:eastAsia="Times New Roman" w:hAnsi="Trebuchet MS"/>
          <w:b/>
          <w:i/>
          <w:iCs/>
          <w:sz w:val="22"/>
          <w:szCs w:val="22"/>
        </w:rPr>
        <w:t>Maaibeleid Waddinxveen</w:t>
      </w:r>
      <w:r w:rsidRPr="002353F8">
        <w:rPr>
          <w:rFonts w:ascii="Trebuchet MS" w:eastAsia="Times New Roman" w:hAnsi="Trebuchet MS"/>
          <w:b/>
          <w:sz w:val="22"/>
          <w:szCs w:val="22"/>
        </w:rPr>
        <w:t>:</w:t>
      </w:r>
    </w:p>
    <w:p w14:paraId="13308B29" w14:textId="57BAF325" w:rsidR="00390836" w:rsidRDefault="003C1AAB" w:rsidP="00BD7DA7">
      <w:pPr>
        <w:ind w:left="360"/>
        <w:jc w:val="both"/>
        <w:rPr>
          <w:rFonts w:ascii="Trebuchet MS" w:eastAsia="Times New Roman" w:hAnsi="Trebuchet MS"/>
          <w:sz w:val="22"/>
          <w:szCs w:val="22"/>
        </w:rPr>
      </w:pPr>
      <w:r>
        <w:rPr>
          <w:rFonts w:ascii="Trebuchet MS" w:eastAsia="Times New Roman" w:hAnsi="Trebuchet MS"/>
          <w:sz w:val="22"/>
          <w:szCs w:val="22"/>
        </w:rPr>
        <w:t>Gedurende het jaar waren bepaalde visstekken langs de Pette onbereikbaar vanwege de plantengroei. Leden hebben gevraagd of hier wat aan gedaan kon worden. Er is actie richting de Gemeente ondernomen om dit te verhelpen wat is gebeurd.</w:t>
      </w:r>
    </w:p>
    <w:p w14:paraId="48576AA0" w14:textId="77777777" w:rsidR="003C1AAB" w:rsidRPr="00777C86" w:rsidRDefault="003C1AAB" w:rsidP="00BD7DA7">
      <w:pPr>
        <w:ind w:left="360"/>
        <w:jc w:val="both"/>
        <w:rPr>
          <w:rFonts w:ascii="Trebuchet MS" w:eastAsia="Times New Roman" w:hAnsi="Trebuchet MS"/>
          <w:sz w:val="22"/>
          <w:szCs w:val="22"/>
        </w:rPr>
      </w:pPr>
    </w:p>
    <w:p w14:paraId="5CA267F2" w14:textId="77777777" w:rsidR="00C37053" w:rsidRPr="009155DA" w:rsidRDefault="00C37053" w:rsidP="00BD7DA7">
      <w:pPr>
        <w:ind w:left="360"/>
        <w:jc w:val="both"/>
        <w:rPr>
          <w:rFonts w:ascii="Trebuchet MS" w:eastAsia="Times New Roman" w:hAnsi="Trebuchet MS"/>
          <w:b/>
          <w:i/>
          <w:iCs/>
          <w:sz w:val="22"/>
          <w:szCs w:val="22"/>
        </w:rPr>
      </w:pPr>
      <w:r w:rsidRPr="009155DA">
        <w:rPr>
          <w:rFonts w:ascii="Trebuchet MS" w:eastAsia="Times New Roman" w:hAnsi="Trebuchet MS"/>
          <w:b/>
          <w:i/>
          <w:iCs/>
          <w:sz w:val="22"/>
          <w:szCs w:val="22"/>
        </w:rPr>
        <w:t>Commissies:</w:t>
      </w:r>
    </w:p>
    <w:p w14:paraId="5D7A975D" w14:textId="7D121DC2" w:rsidR="003C1AAB" w:rsidRDefault="003C1AAB" w:rsidP="00BD7DA7">
      <w:pPr>
        <w:ind w:left="360"/>
        <w:jc w:val="both"/>
        <w:rPr>
          <w:rFonts w:ascii="Trebuchet MS" w:eastAsia="Times New Roman" w:hAnsi="Trebuchet MS"/>
          <w:sz w:val="22"/>
          <w:szCs w:val="22"/>
        </w:rPr>
      </w:pPr>
      <w:r>
        <w:rPr>
          <w:rFonts w:ascii="Trebuchet MS" w:eastAsia="Times New Roman" w:hAnsi="Trebuchet MS"/>
          <w:sz w:val="22"/>
          <w:szCs w:val="22"/>
        </w:rPr>
        <w:t xml:space="preserve">Om leden meer gericht te bieden op hun voorkeuren voor wat betreft de vis waar zij graag op vissen hebben we commissies opgericht. Ook is er een wedstrijdcommissie. Tegelijkertijd hebben we algemenere commissies opgericht die </w:t>
      </w:r>
      <w:r w:rsidR="00C31F0B">
        <w:rPr>
          <w:rFonts w:ascii="Trebuchet MS" w:eastAsia="Times New Roman" w:hAnsi="Trebuchet MS"/>
          <w:sz w:val="22"/>
          <w:szCs w:val="22"/>
        </w:rPr>
        <w:t>ervoor</w:t>
      </w:r>
      <w:r>
        <w:rPr>
          <w:rFonts w:ascii="Trebuchet MS" w:eastAsia="Times New Roman" w:hAnsi="Trebuchet MS"/>
          <w:sz w:val="22"/>
          <w:szCs w:val="22"/>
        </w:rPr>
        <w:t xml:space="preserve"> moeten zorgen dat de kwaliteit van het water en de visstand goed blijft, er veilig kan worden gevist en regels worden </w:t>
      </w:r>
      <w:r w:rsidR="00AA0616">
        <w:rPr>
          <w:rFonts w:ascii="Trebuchet MS" w:eastAsia="Times New Roman" w:hAnsi="Trebuchet MS"/>
          <w:sz w:val="22"/>
          <w:szCs w:val="22"/>
        </w:rPr>
        <w:t>nageleefd</w:t>
      </w:r>
      <w:r>
        <w:rPr>
          <w:rFonts w:ascii="Trebuchet MS" w:eastAsia="Times New Roman" w:hAnsi="Trebuchet MS"/>
          <w:sz w:val="22"/>
          <w:szCs w:val="22"/>
        </w:rPr>
        <w:t>. Hieronder verslag van de commissies:</w:t>
      </w:r>
    </w:p>
    <w:p w14:paraId="430DAC91" w14:textId="036E4B87" w:rsidR="003C1AAB" w:rsidRDefault="003C1AAB" w:rsidP="00BD7DA7">
      <w:pPr>
        <w:pStyle w:val="Lijstalinea"/>
        <w:numPr>
          <w:ilvl w:val="0"/>
          <w:numId w:val="6"/>
        </w:numPr>
        <w:ind w:left="1080"/>
        <w:jc w:val="both"/>
        <w:rPr>
          <w:rFonts w:ascii="Trebuchet MS" w:eastAsia="Times New Roman" w:hAnsi="Trebuchet MS"/>
          <w:sz w:val="22"/>
          <w:szCs w:val="22"/>
        </w:rPr>
      </w:pPr>
      <w:r>
        <w:rPr>
          <w:rFonts w:ascii="Trebuchet MS" w:eastAsia="Times New Roman" w:hAnsi="Trebuchet MS"/>
          <w:sz w:val="22"/>
          <w:szCs w:val="22"/>
        </w:rPr>
        <w:t xml:space="preserve">Commissie waterkwaliteit en </w:t>
      </w:r>
      <w:r w:rsidR="00B060F9">
        <w:rPr>
          <w:rFonts w:ascii="Trebuchet MS" w:eastAsia="Times New Roman" w:hAnsi="Trebuchet MS"/>
          <w:sz w:val="22"/>
          <w:szCs w:val="22"/>
        </w:rPr>
        <w:t>visstand beheer</w:t>
      </w:r>
    </w:p>
    <w:p w14:paraId="7EA21216" w14:textId="77777777" w:rsidR="003C1AAB" w:rsidRDefault="003C1AAB" w:rsidP="00BD7DA7">
      <w:pPr>
        <w:pStyle w:val="Lijstalinea"/>
        <w:numPr>
          <w:ilvl w:val="0"/>
          <w:numId w:val="6"/>
        </w:numPr>
        <w:ind w:left="1080"/>
        <w:jc w:val="both"/>
        <w:rPr>
          <w:rFonts w:ascii="Trebuchet MS" w:eastAsia="Times New Roman" w:hAnsi="Trebuchet MS"/>
          <w:sz w:val="22"/>
          <w:szCs w:val="22"/>
        </w:rPr>
      </w:pPr>
      <w:r>
        <w:rPr>
          <w:rFonts w:ascii="Trebuchet MS" w:eastAsia="Times New Roman" w:hAnsi="Trebuchet MS"/>
          <w:sz w:val="22"/>
          <w:szCs w:val="22"/>
        </w:rPr>
        <w:t>Controleu</w:t>
      </w:r>
      <w:r w:rsidR="00AA0616">
        <w:rPr>
          <w:rFonts w:ascii="Trebuchet MS" w:eastAsia="Times New Roman" w:hAnsi="Trebuchet MS"/>
          <w:sz w:val="22"/>
          <w:szCs w:val="22"/>
        </w:rPr>
        <w:t>r</w:t>
      </w:r>
      <w:r>
        <w:rPr>
          <w:rFonts w:ascii="Trebuchet MS" w:eastAsia="Times New Roman" w:hAnsi="Trebuchet MS"/>
          <w:sz w:val="22"/>
          <w:szCs w:val="22"/>
        </w:rPr>
        <w:t>scommissie</w:t>
      </w:r>
    </w:p>
    <w:p w14:paraId="2A9CC6E9" w14:textId="77777777" w:rsidR="003C1AAB" w:rsidRDefault="003C1AAB" w:rsidP="00BD7DA7">
      <w:pPr>
        <w:pStyle w:val="Lijstalinea"/>
        <w:numPr>
          <w:ilvl w:val="0"/>
          <w:numId w:val="6"/>
        </w:numPr>
        <w:ind w:left="1080"/>
        <w:jc w:val="both"/>
        <w:rPr>
          <w:rFonts w:ascii="Trebuchet MS" w:eastAsia="Times New Roman" w:hAnsi="Trebuchet MS"/>
          <w:sz w:val="22"/>
          <w:szCs w:val="22"/>
        </w:rPr>
      </w:pPr>
      <w:r>
        <w:rPr>
          <w:rFonts w:ascii="Trebuchet MS" w:eastAsia="Times New Roman" w:hAnsi="Trebuchet MS"/>
          <w:sz w:val="22"/>
          <w:szCs w:val="22"/>
        </w:rPr>
        <w:t>Wedstrijdcommissie</w:t>
      </w:r>
    </w:p>
    <w:p w14:paraId="5B87A84B" w14:textId="1CC843AB" w:rsidR="003C1AAB" w:rsidRDefault="00C31F0B" w:rsidP="00BD7DA7">
      <w:pPr>
        <w:pStyle w:val="Lijstalinea"/>
        <w:numPr>
          <w:ilvl w:val="0"/>
          <w:numId w:val="6"/>
        </w:numPr>
        <w:ind w:left="1080"/>
        <w:jc w:val="both"/>
        <w:rPr>
          <w:rFonts w:ascii="Trebuchet MS" w:eastAsia="Times New Roman" w:hAnsi="Trebuchet MS"/>
          <w:sz w:val="22"/>
          <w:szCs w:val="22"/>
        </w:rPr>
      </w:pPr>
      <w:r>
        <w:rPr>
          <w:rFonts w:ascii="Trebuchet MS" w:eastAsia="Times New Roman" w:hAnsi="Trebuchet MS"/>
          <w:sz w:val="22"/>
          <w:szCs w:val="22"/>
        </w:rPr>
        <w:t>Karper commissie</w:t>
      </w:r>
    </w:p>
    <w:p w14:paraId="7E50224E" w14:textId="77777777" w:rsidR="00C37053" w:rsidRDefault="003C1AAB" w:rsidP="00BD7DA7">
      <w:pPr>
        <w:pStyle w:val="Lijstalinea"/>
        <w:numPr>
          <w:ilvl w:val="0"/>
          <w:numId w:val="6"/>
        </w:numPr>
        <w:ind w:left="1080"/>
        <w:jc w:val="both"/>
        <w:rPr>
          <w:rFonts w:ascii="Trebuchet MS" w:eastAsia="Times New Roman" w:hAnsi="Trebuchet MS"/>
          <w:sz w:val="22"/>
          <w:szCs w:val="22"/>
        </w:rPr>
      </w:pPr>
      <w:r>
        <w:rPr>
          <w:rFonts w:ascii="Trebuchet MS" w:eastAsia="Times New Roman" w:hAnsi="Trebuchet MS"/>
          <w:sz w:val="22"/>
          <w:szCs w:val="22"/>
        </w:rPr>
        <w:t>Witviscommissie</w:t>
      </w:r>
    </w:p>
    <w:p w14:paraId="6340FB1A" w14:textId="77777777" w:rsidR="003C1AAB" w:rsidRDefault="003C1AAB" w:rsidP="00BD7DA7">
      <w:pPr>
        <w:pStyle w:val="Lijstalinea"/>
        <w:numPr>
          <w:ilvl w:val="0"/>
          <w:numId w:val="6"/>
        </w:numPr>
        <w:ind w:left="1080"/>
        <w:jc w:val="both"/>
        <w:rPr>
          <w:rFonts w:ascii="Trebuchet MS" w:eastAsia="Times New Roman" w:hAnsi="Trebuchet MS"/>
          <w:sz w:val="22"/>
          <w:szCs w:val="22"/>
        </w:rPr>
      </w:pPr>
      <w:r>
        <w:rPr>
          <w:rFonts w:ascii="Trebuchet MS" w:eastAsia="Times New Roman" w:hAnsi="Trebuchet MS"/>
          <w:sz w:val="22"/>
          <w:szCs w:val="22"/>
        </w:rPr>
        <w:t>Jeugdviscommissie</w:t>
      </w:r>
    </w:p>
    <w:p w14:paraId="4EEDFC85" w14:textId="77777777" w:rsidR="003C1AAB" w:rsidRDefault="003C1AAB" w:rsidP="00BD7DA7">
      <w:pPr>
        <w:pStyle w:val="Lijstalinea"/>
        <w:numPr>
          <w:ilvl w:val="0"/>
          <w:numId w:val="6"/>
        </w:numPr>
        <w:ind w:left="1080"/>
        <w:jc w:val="both"/>
        <w:rPr>
          <w:rFonts w:ascii="Trebuchet MS" w:eastAsia="Times New Roman" w:hAnsi="Trebuchet MS"/>
          <w:sz w:val="22"/>
          <w:szCs w:val="22"/>
        </w:rPr>
      </w:pPr>
      <w:r>
        <w:rPr>
          <w:rFonts w:ascii="Trebuchet MS" w:eastAsia="Times New Roman" w:hAnsi="Trebuchet MS"/>
          <w:sz w:val="22"/>
          <w:szCs w:val="22"/>
        </w:rPr>
        <w:t xml:space="preserve">Roofviscommissie </w:t>
      </w:r>
    </w:p>
    <w:p w14:paraId="1AFD5F9F" w14:textId="77777777" w:rsidR="003C1AAB" w:rsidRPr="003C1AAB" w:rsidRDefault="003C1AAB" w:rsidP="00BD7DA7">
      <w:pPr>
        <w:pStyle w:val="Lijstalinea"/>
        <w:numPr>
          <w:ilvl w:val="0"/>
          <w:numId w:val="6"/>
        </w:numPr>
        <w:ind w:left="1080"/>
        <w:jc w:val="both"/>
        <w:rPr>
          <w:rFonts w:ascii="Trebuchet MS" w:eastAsia="Times New Roman" w:hAnsi="Trebuchet MS"/>
          <w:sz w:val="22"/>
          <w:szCs w:val="22"/>
        </w:rPr>
      </w:pPr>
      <w:r>
        <w:rPr>
          <w:rFonts w:ascii="Trebuchet MS" w:eastAsia="Times New Roman" w:hAnsi="Trebuchet MS"/>
          <w:sz w:val="22"/>
          <w:szCs w:val="22"/>
        </w:rPr>
        <w:t>Zeeviscommissie</w:t>
      </w:r>
    </w:p>
    <w:p w14:paraId="054A206C" w14:textId="77777777" w:rsidR="003C1AAB" w:rsidRDefault="003C1AAB" w:rsidP="00BD7DA7">
      <w:pPr>
        <w:ind w:left="360"/>
        <w:jc w:val="both"/>
        <w:rPr>
          <w:rFonts w:ascii="Trebuchet MS" w:eastAsia="Times New Roman" w:hAnsi="Trebuchet MS"/>
          <w:sz w:val="22"/>
          <w:szCs w:val="22"/>
        </w:rPr>
      </w:pPr>
    </w:p>
    <w:p w14:paraId="07CA718E" w14:textId="0432A98A" w:rsidR="005F5B28" w:rsidRPr="00323E1D" w:rsidRDefault="005F5B28" w:rsidP="00BD7DA7">
      <w:pPr>
        <w:pStyle w:val="Lijstalinea"/>
        <w:numPr>
          <w:ilvl w:val="0"/>
          <w:numId w:val="1"/>
        </w:numPr>
        <w:ind w:left="1080"/>
        <w:jc w:val="both"/>
        <w:rPr>
          <w:rFonts w:ascii="Trebuchet MS" w:eastAsia="Times New Roman" w:hAnsi="Trebuchet MS"/>
          <w:b/>
          <w:i/>
          <w:sz w:val="22"/>
          <w:szCs w:val="22"/>
          <w:u w:val="single"/>
        </w:rPr>
      </w:pPr>
      <w:r w:rsidRPr="00323E1D">
        <w:rPr>
          <w:rFonts w:ascii="Trebuchet MS" w:eastAsia="Times New Roman" w:hAnsi="Trebuchet MS"/>
          <w:b/>
          <w:i/>
          <w:sz w:val="22"/>
          <w:szCs w:val="22"/>
          <w:u w:val="single"/>
        </w:rPr>
        <w:lastRenderedPageBreak/>
        <w:t xml:space="preserve">Commissie waterkwaliteit en </w:t>
      </w:r>
      <w:r w:rsidR="00C31F0B" w:rsidRPr="00323E1D">
        <w:rPr>
          <w:rFonts w:ascii="Trebuchet MS" w:eastAsia="Times New Roman" w:hAnsi="Trebuchet MS"/>
          <w:b/>
          <w:i/>
          <w:sz w:val="22"/>
          <w:szCs w:val="22"/>
          <w:u w:val="single"/>
        </w:rPr>
        <w:t>visstand beheer</w:t>
      </w:r>
    </w:p>
    <w:p w14:paraId="7C730F67" w14:textId="77777777" w:rsidR="005F5B28" w:rsidRDefault="005F5B28" w:rsidP="00BD7DA7">
      <w:pPr>
        <w:pStyle w:val="Lijstalinea"/>
        <w:ind w:left="1080"/>
        <w:jc w:val="both"/>
        <w:rPr>
          <w:rFonts w:ascii="Trebuchet MS" w:eastAsia="Times New Roman" w:hAnsi="Trebuchet MS"/>
          <w:i/>
          <w:sz w:val="22"/>
          <w:szCs w:val="22"/>
        </w:rPr>
      </w:pPr>
    </w:p>
    <w:p w14:paraId="31587077" w14:textId="77777777" w:rsidR="009155DA" w:rsidRPr="00440343" w:rsidRDefault="009155DA" w:rsidP="00BD7DA7">
      <w:pPr>
        <w:pStyle w:val="Lijstalinea"/>
        <w:ind w:left="1080"/>
        <w:jc w:val="both"/>
        <w:rPr>
          <w:rFonts w:ascii="Trebuchet MS" w:eastAsia="Times New Roman" w:hAnsi="Trebuchet MS"/>
          <w:b/>
          <w:bCs/>
          <w:i/>
          <w:iCs/>
          <w:sz w:val="22"/>
          <w:szCs w:val="22"/>
        </w:rPr>
      </w:pPr>
      <w:r w:rsidRPr="00440343">
        <w:rPr>
          <w:rFonts w:ascii="Trebuchet MS" w:eastAsia="Times New Roman" w:hAnsi="Trebuchet MS"/>
          <w:b/>
          <w:bCs/>
          <w:i/>
          <w:iCs/>
          <w:sz w:val="22"/>
          <w:szCs w:val="22"/>
        </w:rPr>
        <w:t>Dode eenden en vissen:</w:t>
      </w:r>
    </w:p>
    <w:p w14:paraId="28DF5B8D" w14:textId="77777777" w:rsidR="009155DA" w:rsidRDefault="009155DA" w:rsidP="00BD7DA7">
      <w:pPr>
        <w:pStyle w:val="Lijstalinea"/>
        <w:ind w:left="1080"/>
        <w:jc w:val="both"/>
        <w:rPr>
          <w:rFonts w:ascii="Trebuchet MS" w:eastAsia="Times New Roman" w:hAnsi="Trebuchet MS"/>
          <w:sz w:val="22"/>
          <w:szCs w:val="22"/>
        </w:rPr>
      </w:pPr>
      <w:r>
        <w:rPr>
          <w:rFonts w:ascii="Trebuchet MS" w:eastAsia="Times New Roman" w:hAnsi="Trebuchet MS"/>
          <w:sz w:val="22"/>
          <w:szCs w:val="22"/>
        </w:rPr>
        <w:t xml:space="preserve">De Commissie heeft meerdere keren actie ondernomen nadat leden vissterfte hadden gemeld of sterfte van eenden. De Commissie hecht er belang aan dat de leden niet zelf de vissen verwijderen en begraven, maar dit via de Commissie laten lopen. We kunnen op die manier een beeld houden bij wat er is dood gegaan, plus dat als wij de Gemeente inschakelen om de dode vissen of eenden weg te laten halen en alles wordt dan zelf al weg gehaald, komt de Gemeente voor niets. Dat helpt niet in de samenwerking. </w:t>
      </w:r>
    </w:p>
    <w:p w14:paraId="1BC7ED4B" w14:textId="77777777" w:rsidR="009155DA" w:rsidRDefault="009155DA" w:rsidP="00BD7DA7">
      <w:pPr>
        <w:pStyle w:val="Lijstalinea"/>
        <w:ind w:left="1080"/>
        <w:jc w:val="both"/>
        <w:rPr>
          <w:rFonts w:ascii="Trebuchet MS" w:eastAsia="Times New Roman" w:hAnsi="Trebuchet MS"/>
          <w:sz w:val="22"/>
          <w:szCs w:val="22"/>
        </w:rPr>
      </w:pPr>
    </w:p>
    <w:p w14:paraId="5FE70B25" w14:textId="77777777" w:rsidR="009155DA" w:rsidRPr="00440343" w:rsidRDefault="009155DA" w:rsidP="00BD7DA7">
      <w:pPr>
        <w:pStyle w:val="Lijstalinea"/>
        <w:ind w:left="1080"/>
        <w:jc w:val="both"/>
        <w:rPr>
          <w:rFonts w:ascii="Trebuchet MS" w:eastAsia="Times New Roman" w:hAnsi="Trebuchet MS"/>
          <w:b/>
          <w:bCs/>
          <w:i/>
          <w:iCs/>
          <w:sz w:val="22"/>
          <w:szCs w:val="22"/>
        </w:rPr>
      </w:pPr>
      <w:r w:rsidRPr="00440343">
        <w:rPr>
          <w:rFonts w:ascii="Trebuchet MS" w:eastAsia="Times New Roman" w:hAnsi="Trebuchet MS"/>
          <w:b/>
          <w:bCs/>
          <w:i/>
          <w:iCs/>
          <w:sz w:val="22"/>
          <w:szCs w:val="22"/>
        </w:rPr>
        <w:t>Watermetingen:</w:t>
      </w:r>
    </w:p>
    <w:p w14:paraId="3DA36D6C" w14:textId="5A977CEA" w:rsidR="009155DA" w:rsidRDefault="0083700F" w:rsidP="00BD7DA7">
      <w:pPr>
        <w:pStyle w:val="Lijstalinea"/>
        <w:ind w:left="1080"/>
        <w:jc w:val="both"/>
        <w:rPr>
          <w:rFonts w:ascii="Trebuchet MS" w:eastAsia="Times New Roman" w:hAnsi="Trebuchet MS"/>
          <w:sz w:val="22"/>
          <w:szCs w:val="22"/>
        </w:rPr>
      </w:pPr>
      <w:r>
        <w:rPr>
          <w:rFonts w:ascii="Trebuchet MS" w:eastAsia="Times New Roman" w:hAnsi="Trebuchet MS"/>
          <w:sz w:val="22"/>
          <w:szCs w:val="22"/>
        </w:rPr>
        <w:t xml:space="preserve">In 2022 zijn er geen metingen uitgevoerd. </w:t>
      </w:r>
    </w:p>
    <w:p w14:paraId="2662D7FC" w14:textId="39049DDD" w:rsidR="009155DA" w:rsidRDefault="009155DA" w:rsidP="00BD7DA7">
      <w:pPr>
        <w:jc w:val="both"/>
        <w:rPr>
          <w:rFonts w:ascii="Trebuchet MS" w:eastAsia="Times New Roman" w:hAnsi="Trebuchet MS"/>
          <w:sz w:val="22"/>
          <w:szCs w:val="22"/>
        </w:rPr>
      </w:pPr>
    </w:p>
    <w:p w14:paraId="0128ED6C" w14:textId="3BFBA99D" w:rsidR="009155DA" w:rsidRPr="009155DA" w:rsidRDefault="009155DA" w:rsidP="00BD7DA7">
      <w:pPr>
        <w:pStyle w:val="Lijstalinea"/>
        <w:ind w:left="1091"/>
        <w:jc w:val="both"/>
        <w:rPr>
          <w:rFonts w:ascii="Trebuchet MS" w:eastAsia="Times New Roman" w:hAnsi="Trebuchet MS"/>
          <w:b/>
          <w:bCs/>
          <w:i/>
          <w:iCs/>
          <w:sz w:val="22"/>
          <w:szCs w:val="22"/>
        </w:rPr>
      </w:pPr>
      <w:r w:rsidRPr="009155DA">
        <w:rPr>
          <w:rFonts w:ascii="Trebuchet MS" w:eastAsia="Times New Roman" w:hAnsi="Trebuchet MS"/>
          <w:b/>
          <w:bCs/>
          <w:i/>
          <w:iCs/>
          <w:sz w:val="22"/>
          <w:szCs w:val="22"/>
        </w:rPr>
        <w:t>Maaiboot problemen</w:t>
      </w:r>
      <w:r>
        <w:rPr>
          <w:rFonts w:ascii="Trebuchet MS" w:eastAsia="Times New Roman" w:hAnsi="Trebuchet MS"/>
          <w:b/>
          <w:bCs/>
          <w:i/>
          <w:iCs/>
          <w:sz w:val="22"/>
          <w:szCs w:val="22"/>
        </w:rPr>
        <w:t>:</w:t>
      </w:r>
    </w:p>
    <w:p w14:paraId="73E0F4DF" w14:textId="77FFEE08" w:rsidR="00F30402" w:rsidRDefault="009155DA" w:rsidP="00BD7DA7">
      <w:pPr>
        <w:ind w:left="1069"/>
        <w:jc w:val="both"/>
        <w:rPr>
          <w:rFonts w:ascii="Trebuchet MS" w:eastAsia="Times New Roman" w:hAnsi="Trebuchet MS"/>
          <w:sz w:val="22"/>
          <w:szCs w:val="22"/>
        </w:rPr>
      </w:pPr>
      <w:r>
        <w:rPr>
          <w:rFonts w:ascii="Trebuchet MS" w:eastAsia="Times New Roman" w:hAnsi="Trebuchet MS"/>
          <w:sz w:val="22"/>
          <w:szCs w:val="22"/>
        </w:rPr>
        <w:t xml:space="preserve">Door de Commissie is meerdere keren actie ondernomen bij </w:t>
      </w:r>
      <w:r w:rsidR="00C31F0B">
        <w:rPr>
          <w:rFonts w:ascii="Trebuchet MS" w:eastAsia="Times New Roman" w:hAnsi="Trebuchet MS"/>
          <w:sz w:val="22"/>
          <w:szCs w:val="22"/>
        </w:rPr>
        <w:t>problemen</w:t>
      </w:r>
      <w:r>
        <w:rPr>
          <w:rFonts w:ascii="Trebuchet MS" w:eastAsia="Times New Roman" w:hAnsi="Trebuchet MS"/>
          <w:sz w:val="22"/>
          <w:szCs w:val="22"/>
        </w:rPr>
        <w:t xml:space="preserve"> die door een maaiboot werden veroorzaakt. Midden in de zomer zijn er op onzorgvuldige en ondoordachte manier </w:t>
      </w:r>
      <w:r w:rsidR="00C31F0B">
        <w:rPr>
          <w:rFonts w:ascii="Trebuchet MS" w:eastAsia="Times New Roman" w:hAnsi="Trebuchet MS"/>
          <w:sz w:val="22"/>
          <w:szCs w:val="22"/>
        </w:rPr>
        <w:t>maai acties</w:t>
      </w:r>
      <w:r>
        <w:rPr>
          <w:rFonts w:ascii="Trebuchet MS" w:eastAsia="Times New Roman" w:hAnsi="Trebuchet MS"/>
          <w:sz w:val="22"/>
          <w:szCs w:val="22"/>
        </w:rPr>
        <w:t xml:space="preserve"> geweest met een grote vissterfte tot gevolg. De Commissie heeft hier bovenop gezeten wat tot contacten met de uitvoerders heeft geleid en met de Gemeente.</w:t>
      </w:r>
    </w:p>
    <w:p w14:paraId="3FD339D5" w14:textId="77777777" w:rsidR="00F30402" w:rsidRDefault="00F30402" w:rsidP="00BD7DA7">
      <w:pPr>
        <w:ind w:left="1069"/>
        <w:jc w:val="both"/>
        <w:rPr>
          <w:rFonts w:ascii="Trebuchet MS" w:eastAsia="Times New Roman" w:hAnsi="Trebuchet MS"/>
          <w:b/>
          <w:bCs/>
          <w:i/>
          <w:iCs/>
          <w:sz w:val="22"/>
          <w:szCs w:val="22"/>
        </w:rPr>
      </w:pPr>
    </w:p>
    <w:p w14:paraId="5F298B15" w14:textId="77777777" w:rsidR="00F30402" w:rsidRDefault="00F30402" w:rsidP="00BD7DA7">
      <w:pPr>
        <w:ind w:left="1069"/>
        <w:jc w:val="both"/>
        <w:rPr>
          <w:rFonts w:ascii="Trebuchet MS" w:eastAsia="Times New Roman" w:hAnsi="Trebuchet MS"/>
          <w:b/>
          <w:bCs/>
          <w:i/>
          <w:iCs/>
          <w:sz w:val="22"/>
          <w:szCs w:val="22"/>
        </w:rPr>
      </w:pPr>
      <w:r>
        <w:rPr>
          <w:rFonts w:ascii="Trebuchet MS" w:eastAsia="Times New Roman" w:hAnsi="Trebuchet MS"/>
          <w:b/>
          <w:bCs/>
          <w:i/>
          <w:iCs/>
          <w:sz w:val="22"/>
          <w:szCs w:val="22"/>
        </w:rPr>
        <w:t>W</w:t>
      </w:r>
      <w:r w:rsidR="009155DA" w:rsidRPr="009155DA">
        <w:rPr>
          <w:rFonts w:ascii="Trebuchet MS" w:eastAsia="Times New Roman" w:hAnsi="Trebuchet MS"/>
          <w:b/>
          <w:bCs/>
          <w:i/>
          <w:iCs/>
          <w:sz w:val="22"/>
          <w:szCs w:val="22"/>
        </w:rPr>
        <w:t>aterzuiveringplas:</w:t>
      </w:r>
    </w:p>
    <w:p w14:paraId="34A4577C" w14:textId="08638816" w:rsidR="009155DA" w:rsidRDefault="009155DA" w:rsidP="00BD7DA7">
      <w:pPr>
        <w:ind w:left="1069"/>
        <w:jc w:val="both"/>
        <w:rPr>
          <w:rFonts w:ascii="Trebuchet MS" w:eastAsia="Times New Roman" w:hAnsi="Trebuchet MS"/>
          <w:sz w:val="22"/>
          <w:szCs w:val="22"/>
        </w:rPr>
      </w:pPr>
      <w:r>
        <w:rPr>
          <w:rFonts w:ascii="Trebuchet MS" w:eastAsia="Times New Roman" w:hAnsi="Trebuchet MS"/>
          <w:sz w:val="22"/>
          <w:szCs w:val="22"/>
        </w:rPr>
        <w:t>In 2022 is de waterzuiveringsplas uitgebaggerd. De Commissie heeft in nauw overleg met de</w:t>
      </w:r>
      <w:r w:rsidR="00C31F0B">
        <w:rPr>
          <w:rFonts w:ascii="Trebuchet MS" w:eastAsia="Times New Roman" w:hAnsi="Trebuchet MS"/>
          <w:sz w:val="22"/>
          <w:szCs w:val="22"/>
        </w:rPr>
        <w:t xml:space="preserve"> </w:t>
      </w:r>
      <w:r>
        <w:rPr>
          <w:rFonts w:ascii="Trebuchet MS" w:eastAsia="Times New Roman" w:hAnsi="Trebuchet MS"/>
          <w:sz w:val="22"/>
          <w:szCs w:val="22"/>
        </w:rPr>
        <w:t xml:space="preserve">uitvoerders gestaan en daarmee een vinger aan de pols gehouden. </w:t>
      </w:r>
    </w:p>
    <w:p w14:paraId="0088E20D" w14:textId="1E54BE1A" w:rsidR="009155DA" w:rsidRDefault="009155DA" w:rsidP="00BD7DA7">
      <w:pPr>
        <w:ind w:left="1069"/>
        <w:jc w:val="both"/>
        <w:rPr>
          <w:rFonts w:ascii="Trebuchet MS" w:eastAsia="Times New Roman" w:hAnsi="Trebuchet MS"/>
          <w:sz w:val="22"/>
          <w:szCs w:val="22"/>
        </w:rPr>
      </w:pPr>
    </w:p>
    <w:p w14:paraId="46805A30" w14:textId="57E2EC7D" w:rsidR="009155DA" w:rsidRPr="009155DA" w:rsidRDefault="009155DA" w:rsidP="00BD7DA7">
      <w:pPr>
        <w:ind w:left="1069"/>
        <w:jc w:val="both"/>
        <w:rPr>
          <w:rFonts w:ascii="Trebuchet MS" w:eastAsia="Times New Roman" w:hAnsi="Trebuchet MS"/>
          <w:b/>
          <w:bCs/>
          <w:i/>
          <w:iCs/>
          <w:sz w:val="22"/>
          <w:szCs w:val="22"/>
        </w:rPr>
      </w:pPr>
      <w:r w:rsidRPr="009155DA">
        <w:rPr>
          <w:rFonts w:ascii="Trebuchet MS" w:eastAsia="Times New Roman" w:hAnsi="Trebuchet MS"/>
          <w:b/>
          <w:bCs/>
          <w:i/>
          <w:iCs/>
          <w:sz w:val="22"/>
          <w:szCs w:val="22"/>
        </w:rPr>
        <w:t>Wier verwijderen:</w:t>
      </w:r>
    </w:p>
    <w:p w14:paraId="379754B2" w14:textId="00A005FD" w:rsidR="009155DA" w:rsidRDefault="009155DA" w:rsidP="00BD7DA7">
      <w:pPr>
        <w:ind w:left="1069"/>
        <w:jc w:val="both"/>
        <w:rPr>
          <w:rFonts w:ascii="Trebuchet MS" w:eastAsia="Times New Roman" w:hAnsi="Trebuchet MS"/>
          <w:sz w:val="22"/>
          <w:szCs w:val="22"/>
        </w:rPr>
      </w:pPr>
      <w:r>
        <w:rPr>
          <w:rFonts w:ascii="Trebuchet MS" w:eastAsia="Times New Roman" w:hAnsi="Trebuchet MS"/>
          <w:sz w:val="22"/>
          <w:szCs w:val="22"/>
        </w:rPr>
        <w:t xml:space="preserve">De Commissie heeft gedurende een paar avonden wier uit verschillende sloten verwijderd. </w:t>
      </w:r>
    </w:p>
    <w:p w14:paraId="16125A62" w14:textId="5922202B" w:rsidR="0083700F" w:rsidRDefault="0083700F" w:rsidP="00BD7DA7">
      <w:pPr>
        <w:ind w:left="1069"/>
        <w:jc w:val="both"/>
        <w:rPr>
          <w:rFonts w:ascii="Trebuchet MS" w:eastAsia="Times New Roman" w:hAnsi="Trebuchet MS"/>
          <w:sz w:val="22"/>
          <w:szCs w:val="22"/>
        </w:rPr>
      </w:pPr>
    </w:p>
    <w:p w14:paraId="0D38EA4D" w14:textId="69C88E2A" w:rsidR="0083700F" w:rsidRDefault="0083700F" w:rsidP="00BD7DA7">
      <w:pPr>
        <w:ind w:left="1069"/>
        <w:jc w:val="both"/>
        <w:rPr>
          <w:rFonts w:ascii="Trebuchet MS" w:eastAsia="Times New Roman" w:hAnsi="Trebuchet MS"/>
          <w:b/>
          <w:bCs/>
          <w:i/>
          <w:iCs/>
          <w:sz w:val="22"/>
          <w:szCs w:val="22"/>
        </w:rPr>
      </w:pPr>
      <w:r>
        <w:rPr>
          <w:rFonts w:ascii="Trebuchet MS" w:eastAsia="Times New Roman" w:hAnsi="Trebuchet MS"/>
          <w:b/>
          <w:bCs/>
          <w:i/>
          <w:iCs/>
          <w:sz w:val="22"/>
          <w:szCs w:val="22"/>
        </w:rPr>
        <w:t>Gouwebos en ijs:</w:t>
      </w:r>
    </w:p>
    <w:p w14:paraId="2F0B910E" w14:textId="36B87BC4" w:rsidR="0083700F" w:rsidRPr="0083700F" w:rsidRDefault="0083700F" w:rsidP="00BD7DA7">
      <w:pPr>
        <w:ind w:left="1069"/>
        <w:jc w:val="both"/>
        <w:rPr>
          <w:rFonts w:ascii="Trebuchet MS" w:eastAsia="Times New Roman" w:hAnsi="Trebuchet MS"/>
          <w:sz w:val="22"/>
          <w:szCs w:val="22"/>
        </w:rPr>
      </w:pPr>
      <w:r>
        <w:rPr>
          <w:rFonts w:ascii="Trebuchet MS" w:eastAsia="Times New Roman" w:hAnsi="Trebuchet MS"/>
          <w:sz w:val="22"/>
          <w:szCs w:val="22"/>
        </w:rPr>
        <w:t xml:space="preserve">Tijdens een korte vorstperiode was er een zuurstoftekort in het Gouwebos. Er </w:t>
      </w:r>
      <w:r w:rsidR="00D008DA">
        <w:rPr>
          <w:rFonts w:ascii="Trebuchet MS" w:eastAsia="Times New Roman" w:hAnsi="Trebuchet MS"/>
          <w:sz w:val="22"/>
          <w:szCs w:val="22"/>
        </w:rPr>
        <w:t xml:space="preserve">is </w:t>
      </w:r>
      <w:r>
        <w:rPr>
          <w:rFonts w:ascii="Trebuchet MS" w:eastAsia="Times New Roman" w:hAnsi="Trebuchet MS"/>
          <w:sz w:val="22"/>
          <w:szCs w:val="22"/>
        </w:rPr>
        <w:t>actie ondernomen om een aantal vissen te redden.</w:t>
      </w:r>
    </w:p>
    <w:p w14:paraId="103FA5B9" w14:textId="77777777" w:rsidR="009155DA" w:rsidRDefault="009155DA" w:rsidP="00BD7DA7">
      <w:pPr>
        <w:jc w:val="both"/>
        <w:rPr>
          <w:rFonts w:ascii="Trebuchet MS" w:eastAsia="Times New Roman" w:hAnsi="Trebuchet MS"/>
          <w:sz w:val="22"/>
          <w:szCs w:val="22"/>
        </w:rPr>
      </w:pPr>
    </w:p>
    <w:p w14:paraId="18C25DD3" w14:textId="77777777" w:rsidR="00C37053" w:rsidRPr="00323E1D" w:rsidRDefault="00C37053" w:rsidP="00BD7DA7">
      <w:pPr>
        <w:pStyle w:val="Lijstalinea"/>
        <w:numPr>
          <w:ilvl w:val="0"/>
          <w:numId w:val="1"/>
        </w:numPr>
        <w:ind w:left="1080"/>
        <w:jc w:val="both"/>
        <w:rPr>
          <w:rFonts w:ascii="Trebuchet MS" w:eastAsia="Times New Roman" w:hAnsi="Trebuchet MS"/>
          <w:b/>
          <w:i/>
          <w:sz w:val="22"/>
          <w:szCs w:val="22"/>
          <w:u w:val="single"/>
        </w:rPr>
      </w:pPr>
      <w:r w:rsidRPr="00323E1D">
        <w:rPr>
          <w:rFonts w:ascii="Trebuchet MS" w:eastAsia="Times New Roman" w:hAnsi="Trebuchet MS"/>
          <w:b/>
          <w:i/>
          <w:sz w:val="22"/>
          <w:szCs w:val="22"/>
          <w:u w:val="single"/>
        </w:rPr>
        <w:t>Controleurscommissie</w:t>
      </w:r>
    </w:p>
    <w:p w14:paraId="73961CC6" w14:textId="77777777" w:rsidR="00BA251E" w:rsidRDefault="00BA251E" w:rsidP="00BD7DA7">
      <w:pPr>
        <w:ind w:left="360"/>
        <w:jc w:val="both"/>
        <w:rPr>
          <w:rFonts w:ascii="Trebuchet MS" w:eastAsia="Times New Roman" w:hAnsi="Trebuchet MS"/>
          <w:sz w:val="22"/>
          <w:szCs w:val="22"/>
        </w:rPr>
      </w:pPr>
    </w:p>
    <w:p w14:paraId="60DACFD0" w14:textId="77777777" w:rsidR="005F5B28" w:rsidRPr="00313488" w:rsidRDefault="005F5B28" w:rsidP="00BD7DA7">
      <w:pPr>
        <w:ind w:left="1069"/>
        <w:jc w:val="both"/>
        <w:rPr>
          <w:rFonts w:ascii="Trebuchet MS" w:eastAsia="Times New Roman" w:hAnsi="Trebuchet MS"/>
          <w:b/>
          <w:bCs/>
          <w:i/>
          <w:sz w:val="22"/>
          <w:szCs w:val="22"/>
        </w:rPr>
      </w:pPr>
      <w:r w:rsidRPr="00313488">
        <w:rPr>
          <w:rFonts w:ascii="Trebuchet MS" w:eastAsia="Times New Roman" w:hAnsi="Trebuchet MS"/>
          <w:b/>
          <w:bCs/>
          <w:i/>
          <w:sz w:val="22"/>
          <w:szCs w:val="22"/>
        </w:rPr>
        <w:t>Optredens:</w:t>
      </w:r>
    </w:p>
    <w:p w14:paraId="46858716" w14:textId="77777777" w:rsidR="00F30402" w:rsidRDefault="00C37053" w:rsidP="00BD7DA7">
      <w:pPr>
        <w:ind w:left="1069"/>
        <w:jc w:val="both"/>
        <w:rPr>
          <w:rFonts w:ascii="Trebuchet MS" w:eastAsia="Times New Roman" w:hAnsi="Trebuchet MS"/>
          <w:sz w:val="22"/>
          <w:szCs w:val="22"/>
        </w:rPr>
      </w:pPr>
      <w:r>
        <w:rPr>
          <w:rFonts w:ascii="Trebuchet MS" w:eastAsia="Times New Roman" w:hAnsi="Trebuchet MS"/>
          <w:sz w:val="22"/>
          <w:szCs w:val="22"/>
        </w:rPr>
        <w:t xml:space="preserve">De controleurs hebben een intensief jaar gehad. Gedurende de zomermaanden waren er herhaaldelijk groepen vissers die de regels overtraden. Er is intensief contact met handhavers geweest zoals met Gemeente en Politie. </w:t>
      </w:r>
    </w:p>
    <w:p w14:paraId="01FBCDB4" w14:textId="77777777" w:rsidR="00F30402" w:rsidRDefault="00F30402" w:rsidP="00BD7DA7">
      <w:pPr>
        <w:ind w:left="1069"/>
        <w:jc w:val="both"/>
        <w:rPr>
          <w:rFonts w:ascii="Trebuchet MS" w:eastAsia="Times New Roman" w:hAnsi="Trebuchet MS"/>
          <w:sz w:val="22"/>
          <w:szCs w:val="22"/>
        </w:rPr>
      </w:pPr>
    </w:p>
    <w:p w14:paraId="2FCCEB05" w14:textId="77777777" w:rsidR="00824ABD" w:rsidRPr="00313488" w:rsidRDefault="00824ABD" w:rsidP="00BD7DA7">
      <w:pPr>
        <w:ind w:left="360" w:firstLine="709"/>
        <w:jc w:val="both"/>
        <w:rPr>
          <w:rFonts w:ascii="Trebuchet MS" w:eastAsia="Times New Roman" w:hAnsi="Trebuchet MS"/>
          <w:b/>
          <w:bCs/>
          <w:i/>
          <w:sz w:val="22"/>
          <w:szCs w:val="22"/>
        </w:rPr>
      </w:pPr>
      <w:r w:rsidRPr="00313488">
        <w:rPr>
          <w:rFonts w:ascii="Trebuchet MS" w:eastAsia="Times New Roman" w:hAnsi="Trebuchet MS"/>
          <w:b/>
          <w:bCs/>
          <w:i/>
          <w:sz w:val="22"/>
          <w:szCs w:val="22"/>
        </w:rPr>
        <w:t>Cursus voor controleurs bij Sportvisserij Nederland</w:t>
      </w:r>
    </w:p>
    <w:p w14:paraId="6360F595" w14:textId="4F3B9DCF" w:rsidR="00824ABD" w:rsidRDefault="0057450B" w:rsidP="00BD7DA7">
      <w:pPr>
        <w:ind w:left="1069"/>
        <w:jc w:val="both"/>
        <w:rPr>
          <w:rFonts w:ascii="Trebuchet MS" w:eastAsia="Times New Roman" w:hAnsi="Trebuchet MS"/>
          <w:sz w:val="22"/>
          <w:szCs w:val="22"/>
        </w:rPr>
      </w:pPr>
      <w:r>
        <w:rPr>
          <w:rFonts w:ascii="Trebuchet MS" w:eastAsia="Times New Roman" w:hAnsi="Trebuchet MS"/>
          <w:sz w:val="22"/>
          <w:szCs w:val="22"/>
        </w:rPr>
        <w:t xml:space="preserve">Al </w:t>
      </w:r>
      <w:r w:rsidR="00824ABD">
        <w:rPr>
          <w:rFonts w:ascii="Trebuchet MS" w:eastAsia="Times New Roman" w:hAnsi="Trebuchet MS"/>
          <w:sz w:val="22"/>
          <w:szCs w:val="22"/>
        </w:rPr>
        <w:t xml:space="preserve">In 2019 was gepland dat de controleurs bij Sportvisserij Nederland ‘de controleurscursus’ zouden gaan volgen. Vanwege de formatie van het nieuwe team is dit doorgeschoven naar 2020. </w:t>
      </w:r>
      <w:r>
        <w:rPr>
          <w:rFonts w:ascii="Trebuchet MS" w:eastAsia="Times New Roman" w:hAnsi="Trebuchet MS"/>
          <w:sz w:val="22"/>
          <w:szCs w:val="22"/>
        </w:rPr>
        <w:t xml:space="preserve">In 2020 is dit niet doorgegaan vanwege corona. De planning is nu ergens in de loop van 2023, mogelijk begin 2024. </w:t>
      </w:r>
    </w:p>
    <w:p w14:paraId="19BA3C02" w14:textId="77777777" w:rsidR="003C1AAB" w:rsidRDefault="003C1AAB" w:rsidP="00BD7DA7">
      <w:pPr>
        <w:ind w:left="1069"/>
        <w:jc w:val="both"/>
        <w:rPr>
          <w:rFonts w:ascii="Trebuchet MS" w:eastAsia="Times New Roman" w:hAnsi="Trebuchet MS"/>
          <w:sz w:val="22"/>
          <w:szCs w:val="22"/>
        </w:rPr>
      </w:pPr>
    </w:p>
    <w:p w14:paraId="189CDB44" w14:textId="77777777" w:rsidR="003C1AAB" w:rsidRPr="00323E1D" w:rsidRDefault="003C1AAB" w:rsidP="00BD7DA7">
      <w:pPr>
        <w:pStyle w:val="Lijstalinea"/>
        <w:numPr>
          <w:ilvl w:val="0"/>
          <w:numId w:val="1"/>
        </w:numPr>
        <w:ind w:left="1080"/>
        <w:jc w:val="both"/>
        <w:rPr>
          <w:rFonts w:ascii="Trebuchet MS" w:eastAsia="Times New Roman" w:hAnsi="Trebuchet MS"/>
          <w:b/>
          <w:i/>
          <w:sz w:val="22"/>
          <w:szCs w:val="22"/>
          <w:u w:val="single"/>
        </w:rPr>
      </w:pPr>
      <w:r w:rsidRPr="00323E1D">
        <w:rPr>
          <w:rFonts w:ascii="Trebuchet MS" w:eastAsia="Times New Roman" w:hAnsi="Trebuchet MS"/>
          <w:b/>
          <w:i/>
          <w:sz w:val="22"/>
          <w:szCs w:val="22"/>
          <w:u w:val="single"/>
        </w:rPr>
        <w:t>Wedstrijdcommissie</w:t>
      </w:r>
    </w:p>
    <w:p w14:paraId="54947E91" w14:textId="77777777" w:rsidR="003C1AAB" w:rsidRDefault="003C1AAB" w:rsidP="00BD7DA7">
      <w:pPr>
        <w:ind w:left="360"/>
        <w:jc w:val="both"/>
        <w:rPr>
          <w:rFonts w:ascii="Trebuchet MS" w:eastAsia="Times New Roman" w:hAnsi="Trebuchet MS"/>
          <w:i/>
          <w:sz w:val="22"/>
          <w:szCs w:val="22"/>
        </w:rPr>
      </w:pPr>
    </w:p>
    <w:p w14:paraId="5FC869B9" w14:textId="1BDC9F42" w:rsidR="003C1AAB" w:rsidRDefault="003C1AAB" w:rsidP="00BD7DA7">
      <w:pPr>
        <w:ind w:left="1069"/>
        <w:jc w:val="both"/>
        <w:rPr>
          <w:rFonts w:ascii="Trebuchet MS" w:eastAsia="Times New Roman" w:hAnsi="Trebuchet MS"/>
          <w:sz w:val="22"/>
          <w:szCs w:val="22"/>
        </w:rPr>
      </w:pPr>
      <w:r>
        <w:rPr>
          <w:rFonts w:ascii="Trebuchet MS" w:eastAsia="Times New Roman" w:hAnsi="Trebuchet MS"/>
          <w:sz w:val="22"/>
          <w:szCs w:val="22"/>
        </w:rPr>
        <w:t>De HSV Waddinxveen is trots op het jaarlijkse programma van de wedstrijdcommissie. De activiteiten staan al jaren op een enorm hoog niveau. Ieder jaar stelt de wedstrijdcommissie een informatief jaarverslag op. Hieronder is die voor 20</w:t>
      </w:r>
      <w:r w:rsidR="006A3A66">
        <w:rPr>
          <w:rFonts w:ascii="Trebuchet MS" w:eastAsia="Times New Roman" w:hAnsi="Trebuchet MS"/>
          <w:sz w:val="22"/>
          <w:szCs w:val="22"/>
        </w:rPr>
        <w:t xml:space="preserve">22 </w:t>
      </w:r>
      <w:r>
        <w:rPr>
          <w:rFonts w:ascii="Trebuchet MS" w:eastAsia="Times New Roman" w:hAnsi="Trebuchet MS"/>
          <w:sz w:val="22"/>
          <w:szCs w:val="22"/>
        </w:rPr>
        <w:lastRenderedPageBreak/>
        <w:t>weergegeven. Zonder anderen te kort te willen doen wordt een groot compliment gemaakt aan de wedstrijdleider Rinus Reichard.</w:t>
      </w:r>
    </w:p>
    <w:p w14:paraId="268CD160" w14:textId="77777777" w:rsidR="003C1AAB" w:rsidRPr="006A3A66" w:rsidRDefault="003C1AAB" w:rsidP="00BD7DA7">
      <w:pPr>
        <w:ind w:left="1459"/>
        <w:jc w:val="both"/>
        <w:rPr>
          <w:rFonts w:ascii="Trebuchet MS" w:eastAsia="Times New Roman" w:hAnsi="Trebuchet MS"/>
          <w:sz w:val="22"/>
          <w:szCs w:val="22"/>
        </w:rPr>
      </w:pPr>
    </w:p>
    <w:p w14:paraId="631268EE" w14:textId="5AE2E66B" w:rsidR="006A3A66" w:rsidRPr="006A3A66" w:rsidRDefault="006A3A66" w:rsidP="00BD7DA7">
      <w:pPr>
        <w:ind w:left="750"/>
        <w:jc w:val="both"/>
        <w:rPr>
          <w:rFonts w:ascii="Trebuchet MS" w:hAnsi="Trebuchet MS" w:cs="Arial"/>
          <w:b/>
          <w:sz w:val="22"/>
          <w:szCs w:val="22"/>
        </w:rPr>
      </w:pPr>
      <w:r w:rsidRPr="006A3A66">
        <w:rPr>
          <w:rFonts w:ascii="Trebuchet MS" w:hAnsi="Trebuchet MS" w:cs="Arial"/>
          <w:b/>
          <w:sz w:val="22"/>
          <w:szCs w:val="22"/>
        </w:rPr>
        <w:t xml:space="preserve">Jaarverslag </w:t>
      </w:r>
      <w:r w:rsidR="00C31F0B" w:rsidRPr="006A3A66">
        <w:rPr>
          <w:rFonts w:ascii="Trebuchet MS" w:hAnsi="Trebuchet MS" w:cs="Arial"/>
          <w:b/>
          <w:sz w:val="22"/>
          <w:szCs w:val="22"/>
        </w:rPr>
        <w:t>HSW-wedstrijdcommissie</w:t>
      </w:r>
      <w:r w:rsidRPr="006A3A66">
        <w:rPr>
          <w:rFonts w:ascii="Trebuchet MS" w:hAnsi="Trebuchet MS" w:cs="Arial"/>
          <w:b/>
          <w:sz w:val="22"/>
          <w:szCs w:val="22"/>
        </w:rPr>
        <w:t xml:space="preserve"> over 2022</w:t>
      </w:r>
    </w:p>
    <w:p w14:paraId="545066AC" w14:textId="77777777" w:rsidR="006A3A66" w:rsidRPr="006A3A66" w:rsidRDefault="006A3A66" w:rsidP="00BD7DA7">
      <w:pPr>
        <w:ind w:left="750"/>
        <w:jc w:val="both"/>
        <w:rPr>
          <w:rFonts w:ascii="Trebuchet MS" w:hAnsi="Trebuchet MS"/>
          <w:sz w:val="22"/>
          <w:szCs w:val="22"/>
        </w:rPr>
      </w:pPr>
    </w:p>
    <w:p w14:paraId="2B7FCA20" w14:textId="0B5C1E48" w:rsidR="006A3A66" w:rsidRPr="00440343" w:rsidRDefault="006A3A66" w:rsidP="00BD7DA7">
      <w:pPr>
        <w:ind w:left="750" w:firstLine="390"/>
        <w:jc w:val="both"/>
        <w:rPr>
          <w:rFonts w:ascii="Trebuchet MS" w:hAnsi="Trebuchet MS" w:cs="Arial"/>
          <w:b/>
          <w:i/>
          <w:iCs/>
          <w:sz w:val="22"/>
          <w:szCs w:val="22"/>
        </w:rPr>
      </w:pPr>
      <w:r w:rsidRPr="00440343">
        <w:rPr>
          <w:rFonts w:ascii="Trebuchet MS" w:hAnsi="Trebuchet MS" w:cs="Arial"/>
          <w:b/>
          <w:i/>
          <w:iCs/>
          <w:sz w:val="22"/>
          <w:szCs w:val="22"/>
        </w:rPr>
        <w:t>Zomercompetitie:</w:t>
      </w:r>
    </w:p>
    <w:p w14:paraId="6079E7D8" w14:textId="247EC266"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t xml:space="preserve">Gestart op 19 maart met 18 deelnemers die over 18 wedstrijden om het kampioenschap van HSV Waddinxveen (HSW) streden. De 5 slechtste resultaten vielen af. Met gemiddeld 13,6 deelnemers werd in totaal 734 kilo vis gevangen, wat neerkomt op 2,9 kilo per deelnemer per wedstrijd, 1 ons meer dan de vorige competitie in 2019. De Van </w:t>
      </w:r>
      <w:r w:rsidR="00130037" w:rsidRPr="006A3A66">
        <w:rPr>
          <w:rFonts w:ascii="Trebuchet MS" w:hAnsi="Trebuchet MS"/>
          <w:sz w:val="22"/>
          <w:szCs w:val="22"/>
        </w:rPr>
        <w:t>Steenderen cup</w:t>
      </w:r>
      <w:r w:rsidRPr="006A3A66">
        <w:rPr>
          <w:rFonts w:ascii="Trebuchet MS" w:hAnsi="Trebuchet MS"/>
          <w:sz w:val="22"/>
          <w:szCs w:val="22"/>
        </w:rPr>
        <w:t xml:space="preserve"> is dit jaar weer in handen van Rinus Reichard die met 26 punten en 110.990 gram het kampioenschap binnen haalde. Ron Sluyk moest genoegen nemen met de 2</w:t>
      </w:r>
      <w:r w:rsidRPr="006A3A66">
        <w:rPr>
          <w:rFonts w:ascii="Trebuchet MS" w:hAnsi="Trebuchet MS"/>
          <w:sz w:val="22"/>
          <w:szCs w:val="22"/>
          <w:vertAlign w:val="superscript"/>
        </w:rPr>
        <w:t>e</w:t>
      </w:r>
      <w:r w:rsidRPr="006A3A66">
        <w:rPr>
          <w:rFonts w:ascii="Trebuchet MS" w:hAnsi="Trebuchet MS"/>
          <w:sz w:val="22"/>
          <w:szCs w:val="22"/>
        </w:rPr>
        <w:t xml:space="preserve"> plaats met 37</w:t>
      </w:r>
      <w:r w:rsidR="00130037">
        <w:rPr>
          <w:rFonts w:ascii="Trebuchet MS" w:hAnsi="Trebuchet MS"/>
          <w:sz w:val="22"/>
          <w:szCs w:val="22"/>
        </w:rPr>
        <w:t xml:space="preserve"> punten</w:t>
      </w:r>
      <w:r w:rsidRPr="006A3A66">
        <w:rPr>
          <w:rFonts w:ascii="Trebuchet MS" w:hAnsi="Trebuchet MS"/>
          <w:sz w:val="22"/>
          <w:szCs w:val="22"/>
        </w:rPr>
        <w:t xml:space="preserve"> en 100.740 gr</w:t>
      </w:r>
      <w:r w:rsidR="00130037">
        <w:rPr>
          <w:rFonts w:ascii="Trebuchet MS" w:hAnsi="Trebuchet MS"/>
          <w:sz w:val="22"/>
          <w:szCs w:val="22"/>
        </w:rPr>
        <w:t>am</w:t>
      </w:r>
      <w:r w:rsidRPr="006A3A66">
        <w:rPr>
          <w:rFonts w:ascii="Trebuchet MS" w:hAnsi="Trebuchet MS"/>
          <w:sz w:val="22"/>
          <w:szCs w:val="22"/>
        </w:rPr>
        <w:t>. De 3</w:t>
      </w:r>
      <w:r w:rsidRPr="006A3A66">
        <w:rPr>
          <w:rFonts w:ascii="Trebuchet MS" w:hAnsi="Trebuchet MS"/>
          <w:sz w:val="22"/>
          <w:szCs w:val="22"/>
          <w:vertAlign w:val="superscript"/>
        </w:rPr>
        <w:t>e</w:t>
      </w:r>
      <w:r w:rsidRPr="006A3A66">
        <w:rPr>
          <w:rFonts w:ascii="Trebuchet MS" w:hAnsi="Trebuchet MS"/>
          <w:sz w:val="22"/>
          <w:szCs w:val="22"/>
        </w:rPr>
        <w:t xml:space="preserve"> plaats was voor Wil-Jan van Leeuwen met 38 </w:t>
      </w:r>
      <w:r w:rsidR="00130037" w:rsidRPr="006A3A66">
        <w:rPr>
          <w:rFonts w:ascii="Trebuchet MS" w:hAnsi="Trebuchet MS"/>
          <w:sz w:val="22"/>
          <w:szCs w:val="22"/>
        </w:rPr>
        <w:t>p</w:t>
      </w:r>
      <w:r w:rsidR="00130037">
        <w:rPr>
          <w:rFonts w:ascii="Trebuchet MS" w:hAnsi="Trebuchet MS"/>
          <w:sz w:val="22"/>
          <w:szCs w:val="22"/>
        </w:rPr>
        <w:t>unten</w:t>
      </w:r>
      <w:r w:rsidRPr="006A3A66">
        <w:rPr>
          <w:rFonts w:ascii="Trebuchet MS" w:hAnsi="Trebuchet MS"/>
          <w:sz w:val="22"/>
          <w:szCs w:val="22"/>
        </w:rPr>
        <w:t xml:space="preserve"> en 68.465 gr</w:t>
      </w:r>
      <w:r w:rsidR="00130037">
        <w:rPr>
          <w:rFonts w:ascii="Trebuchet MS" w:hAnsi="Trebuchet MS"/>
          <w:sz w:val="22"/>
          <w:szCs w:val="22"/>
        </w:rPr>
        <w:t>am</w:t>
      </w:r>
      <w:r w:rsidRPr="006A3A66">
        <w:rPr>
          <w:rFonts w:ascii="Trebuchet MS" w:hAnsi="Trebuchet MS"/>
          <w:sz w:val="22"/>
          <w:szCs w:val="22"/>
        </w:rPr>
        <w:t>. De beker voor de grootste vis (54 cm) ging naar Jaap v/d Stoel.</w:t>
      </w:r>
    </w:p>
    <w:p w14:paraId="3FC0287A" w14:textId="77777777" w:rsidR="006A3A66" w:rsidRPr="006A3A66" w:rsidRDefault="006A3A66" w:rsidP="00BD7DA7">
      <w:pPr>
        <w:ind w:left="1140"/>
        <w:jc w:val="both"/>
        <w:rPr>
          <w:rFonts w:ascii="Trebuchet MS" w:hAnsi="Trebuchet MS"/>
          <w:sz w:val="22"/>
          <w:szCs w:val="22"/>
        </w:rPr>
      </w:pPr>
    </w:p>
    <w:p w14:paraId="49DDB673" w14:textId="1999EE21" w:rsidR="006A3A66" w:rsidRPr="00440343" w:rsidRDefault="006A3A66" w:rsidP="00BD7DA7">
      <w:pPr>
        <w:ind w:left="750" w:firstLine="390"/>
        <w:jc w:val="both"/>
        <w:rPr>
          <w:rFonts w:ascii="Trebuchet MS" w:hAnsi="Trebuchet MS" w:cs="Arial"/>
          <w:b/>
          <w:i/>
          <w:iCs/>
          <w:sz w:val="22"/>
          <w:szCs w:val="22"/>
        </w:rPr>
      </w:pPr>
      <w:r w:rsidRPr="00440343">
        <w:rPr>
          <w:rFonts w:ascii="Trebuchet MS" w:hAnsi="Trebuchet MS" w:cs="Arial"/>
          <w:b/>
          <w:i/>
          <w:iCs/>
          <w:sz w:val="22"/>
          <w:szCs w:val="22"/>
        </w:rPr>
        <w:t xml:space="preserve">Ouderencompetitie: </w:t>
      </w:r>
    </w:p>
    <w:p w14:paraId="59AD235B" w14:textId="6528C2B3"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t>Deze competitie startte op 16 maart met eveneens 18 man en met gemiddeld 13,4 deelnemers werd over 18 wedstrijden in totaal 1067 kilo vis vingen. Dit komt neer op 4,4 kilo per deelnemer per wedstrijd en dat is 3 ons meer dan in 2019. Rinus Reichard eiste nog maar eens het kampioenschap op met een mooie score van 32 punten en 147.735 gram. Op ruime afstand eindigden Gijs Geerlings met 46 p</w:t>
      </w:r>
      <w:r w:rsidR="00130037">
        <w:rPr>
          <w:rFonts w:ascii="Trebuchet MS" w:hAnsi="Trebuchet MS"/>
          <w:sz w:val="22"/>
          <w:szCs w:val="22"/>
        </w:rPr>
        <w:t>unten</w:t>
      </w:r>
      <w:r w:rsidRPr="006A3A66">
        <w:rPr>
          <w:rFonts w:ascii="Trebuchet MS" w:hAnsi="Trebuchet MS"/>
          <w:sz w:val="22"/>
          <w:szCs w:val="22"/>
        </w:rPr>
        <w:t xml:space="preserve"> en 98.755 gr</w:t>
      </w:r>
      <w:r w:rsidR="00130037">
        <w:rPr>
          <w:rFonts w:ascii="Trebuchet MS" w:hAnsi="Trebuchet MS"/>
          <w:sz w:val="22"/>
          <w:szCs w:val="22"/>
        </w:rPr>
        <w:t>am</w:t>
      </w:r>
      <w:r w:rsidRPr="006A3A66">
        <w:rPr>
          <w:rFonts w:ascii="Trebuchet MS" w:hAnsi="Trebuchet MS"/>
          <w:sz w:val="22"/>
          <w:szCs w:val="22"/>
        </w:rPr>
        <w:t xml:space="preserve"> als 2e en Wil-Jan van Leeuwen met 52 p</w:t>
      </w:r>
      <w:r w:rsidR="00130037">
        <w:rPr>
          <w:rFonts w:ascii="Trebuchet MS" w:hAnsi="Trebuchet MS"/>
          <w:sz w:val="22"/>
          <w:szCs w:val="22"/>
        </w:rPr>
        <w:t>unten</w:t>
      </w:r>
      <w:r w:rsidRPr="006A3A66">
        <w:rPr>
          <w:rFonts w:ascii="Trebuchet MS" w:hAnsi="Trebuchet MS"/>
          <w:sz w:val="22"/>
          <w:szCs w:val="22"/>
        </w:rPr>
        <w:t xml:space="preserve"> en 114.230 gr</w:t>
      </w:r>
      <w:r w:rsidR="00130037">
        <w:rPr>
          <w:rFonts w:ascii="Trebuchet MS" w:hAnsi="Trebuchet MS"/>
          <w:sz w:val="22"/>
          <w:szCs w:val="22"/>
        </w:rPr>
        <w:t>am</w:t>
      </w:r>
      <w:r w:rsidRPr="006A3A66">
        <w:rPr>
          <w:rFonts w:ascii="Trebuchet MS" w:hAnsi="Trebuchet MS"/>
          <w:sz w:val="22"/>
          <w:szCs w:val="22"/>
        </w:rPr>
        <w:t xml:space="preserve"> als 3e.</w:t>
      </w:r>
    </w:p>
    <w:p w14:paraId="62324222" w14:textId="77777777" w:rsidR="006A3A66" w:rsidRPr="006A3A66" w:rsidRDefault="006A3A66" w:rsidP="00BD7DA7">
      <w:pPr>
        <w:ind w:left="1140"/>
        <w:jc w:val="both"/>
        <w:rPr>
          <w:rFonts w:ascii="Trebuchet MS" w:hAnsi="Trebuchet MS"/>
          <w:sz w:val="22"/>
          <w:szCs w:val="22"/>
        </w:rPr>
      </w:pPr>
    </w:p>
    <w:p w14:paraId="3D1FF7A8" w14:textId="5D1D3C95" w:rsidR="006A3A66" w:rsidRPr="00440343" w:rsidRDefault="006A3A66" w:rsidP="00BD7DA7">
      <w:pPr>
        <w:ind w:left="750" w:firstLine="390"/>
        <w:jc w:val="both"/>
        <w:rPr>
          <w:rFonts w:ascii="Trebuchet MS" w:hAnsi="Trebuchet MS"/>
          <w:b/>
          <w:sz w:val="22"/>
          <w:szCs w:val="22"/>
        </w:rPr>
      </w:pPr>
      <w:r w:rsidRPr="00440343">
        <w:rPr>
          <w:rFonts w:ascii="Trebuchet MS" w:hAnsi="Trebuchet MS" w:cs="Arial"/>
          <w:b/>
          <w:i/>
          <w:iCs/>
          <w:sz w:val="22"/>
          <w:szCs w:val="22"/>
        </w:rPr>
        <w:t>Onderlinge koppelwedstrijd</w:t>
      </w:r>
      <w:r w:rsidRPr="00440343">
        <w:rPr>
          <w:rFonts w:ascii="Trebuchet MS" w:hAnsi="Trebuchet MS"/>
          <w:b/>
          <w:sz w:val="22"/>
          <w:szCs w:val="22"/>
        </w:rPr>
        <w:t xml:space="preserve">: </w:t>
      </w:r>
    </w:p>
    <w:p w14:paraId="0E6CB1B0" w14:textId="45AA1A30"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t>De jaarlijkse koppelwedstrijd van HSW op 6 augustus in de Amstel werd gewonnen door het duo Sluyk/Geerlings met 17,6kg. Van der Schee/den Ouden werd 2e met 14,4kg</w:t>
      </w:r>
    </w:p>
    <w:p w14:paraId="7AE9759D" w14:textId="77777777" w:rsidR="006A3A66" w:rsidRPr="006A3A66" w:rsidRDefault="006A3A66" w:rsidP="00BD7DA7">
      <w:pPr>
        <w:ind w:left="1140"/>
        <w:jc w:val="both"/>
        <w:rPr>
          <w:rFonts w:ascii="Trebuchet MS" w:hAnsi="Trebuchet MS"/>
          <w:bCs/>
          <w:i/>
          <w:iCs/>
          <w:sz w:val="22"/>
          <w:szCs w:val="22"/>
        </w:rPr>
      </w:pPr>
    </w:p>
    <w:p w14:paraId="69520F94" w14:textId="2FDD3394" w:rsidR="006A3A66" w:rsidRPr="00440343" w:rsidRDefault="006A3A66" w:rsidP="00BD7DA7">
      <w:pPr>
        <w:ind w:left="750" w:firstLine="390"/>
        <w:jc w:val="both"/>
        <w:rPr>
          <w:rFonts w:ascii="Trebuchet MS" w:hAnsi="Trebuchet MS" w:cs="Arial"/>
          <w:b/>
          <w:i/>
          <w:iCs/>
          <w:sz w:val="22"/>
          <w:szCs w:val="22"/>
        </w:rPr>
      </w:pPr>
      <w:r w:rsidRPr="00440343">
        <w:rPr>
          <w:rFonts w:ascii="Trebuchet MS" w:hAnsi="Trebuchet MS" w:cs="Arial"/>
          <w:b/>
          <w:i/>
          <w:iCs/>
          <w:sz w:val="22"/>
          <w:szCs w:val="22"/>
        </w:rPr>
        <w:t>Herfstdag:</w:t>
      </w:r>
    </w:p>
    <w:p w14:paraId="0C2C913D" w14:textId="77777777"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t xml:space="preserve">De traditionele herfstdagwedstrijd werd op 8 oktober gehouden in de Oude Rijn waar met 13 deelnemers in totaal 24,3 kg vis werd gevangen, een redelijk resultaat. Winnaar werd Wil-Jan van Leeuwen met 3.570 gr, 2. Guus Leer 2.700 gr, 3. Arie Boom 2.660 gr. </w:t>
      </w:r>
    </w:p>
    <w:p w14:paraId="24CC76ED" w14:textId="77777777" w:rsidR="006A3A66" w:rsidRPr="006A3A66" w:rsidRDefault="006A3A66" w:rsidP="00BD7DA7">
      <w:pPr>
        <w:ind w:left="1140"/>
        <w:jc w:val="both"/>
        <w:rPr>
          <w:rFonts w:ascii="Trebuchet MS" w:hAnsi="Trebuchet MS"/>
          <w:sz w:val="22"/>
          <w:szCs w:val="22"/>
        </w:rPr>
      </w:pPr>
    </w:p>
    <w:p w14:paraId="52FB2A8D" w14:textId="158BACF0" w:rsidR="006A3A66" w:rsidRPr="00440343" w:rsidRDefault="006A3A66" w:rsidP="00BD7DA7">
      <w:pPr>
        <w:ind w:left="750" w:firstLine="390"/>
        <w:jc w:val="both"/>
        <w:rPr>
          <w:rFonts w:ascii="Trebuchet MS" w:hAnsi="Trebuchet MS" w:cs="Arial"/>
          <w:b/>
          <w:i/>
          <w:iCs/>
          <w:sz w:val="22"/>
          <w:szCs w:val="22"/>
        </w:rPr>
      </w:pPr>
      <w:r w:rsidRPr="00440343">
        <w:rPr>
          <w:rFonts w:ascii="Trebuchet MS" w:hAnsi="Trebuchet MS" w:cs="Arial"/>
          <w:b/>
          <w:i/>
          <w:iCs/>
          <w:sz w:val="22"/>
          <w:szCs w:val="22"/>
        </w:rPr>
        <w:t>St. Nicolaaswedstrijd</w:t>
      </w:r>
      <w:r w:rsidR="00920A52" w:rsidRPr="00440343">
        <w:rPr>
          <w:rFonts w:ascii="Trebuchet MS" w:hAnsi="Trebuchet MS" w:cs="Arial"/>
          <w:b/>
          <w:i/>
          <w:iCs/>
          <w:sz w:val="22"/>
          <w:szCs w:val="22"/>
        </w:rPr>
        <w:t>:</w:t>
      </w:r>
    </w:p>
    <w:p w14:paraId="089C55DE" w14:textId="77777777"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t>Werd dit jaar op 3 december in de Oude Rijn gevist met koud weer en 13 deelnemers die een magere vangst hadden van een gezamenlijke 8,1 kg. De uitslag zag er als volgt uit: 1. Rinus Reichard 1.520 gram, 2. Jaap v/d Stoel 1.380 gr, 3. Rob Jenner 1.150 gr. In de pauze was er de gebruikelijke warme choco en boterletter.</w:t>
      </w:r>
    </w:p>
    <w:p w14:paraId="7096D5AD" w14:textId="77777777" w:rsidR="006A3A66" w:rsidRPr="00440343" w:rsidRDefault="006A3A66" w:rsidP="00BD7DA7">
      <w:pPr>
        <w:ind w:left="1140"/>
        <w:jc w:val="both"/>
        <w:rPr>
          <w:rFonts w:ascii="Trebuchet MS" w:hAnsi="Trebuchet MS"/>
          <w:b/>
          <w:sz w:val="22"/>
          <w:szCs w:val="22"/>
        </w:rPr>
      </w:pPr>
    </w:p>
    <w:p w14:paraId="6590383E" w14:textId="0D79357E" w:rsidR="006A3A66" w:rsidRPr="00440343" w:rsidRDefault="006A3A66" w:rsidP="00BD7DA7">
      <w:pPr>
        <w:ind w:left="750" w:firstLine="390"/>
        <w:jc w:val="both"/>
        <w:rPr>
          <w:rFonts w:ascii="Trebuchet MS" w:hAnsi="Trebuchet MS" w:cs="Arial"/>
          <w:b/>
          <w:i/>
          <w:iCs/>
          <w:sz w:val="22"/>
          <w:szCs w:val="22"/>
        </w:rPr>
      </w:pPr>
      <w:r w:rsidRPr="00440343">
        <w:rPr>
          <w:rFonts w:ascii="Trebuchet MS" w:hAnsi="Trebuchet MS" w:cs="Arial"/>
          <w:b/>
          <w:i/>
          <w:iCs/>
          <w:sz w:val="22"/>
          <w:szCs w:val="22"/>
        </w:rPr>
        <w:t>Bijzondere wedstrijden</w:t>
      </w:r>
      <w:r w:rsidR="00920A52" w:rsidRPr="00440343">
        <w:rPr>
          <w:rFonts w:ascii="Trebuchet MS" w:hAnsi="Trebuchet MS" w:cs="Arial"/>
          <w:b/>
          <w:i/>
          <w:iCs/>
          <w:sz w:val="22"/>
          <w:szCs w:val="22"/>
        </w:rPr>
        <w:t>:</w:t>
      </w:r>
    </w:p>
    <w:p w14:paraId="68CAA007" w14:textId="266A153F" w:rsidR="006A3A66" w:rsidRDefault="006A3A66" w:rsidP="00BD7DA7">
      <w:pPr>
        <w:ind w:left="1140"/>
        <w:jc w:val="both"/>
        <w:rPr>
          <w:rFonts w:ascii="Trebuchet MS" w:hAnsi="Trebuchet MS"/>
          <w:sz w:val="22"/>
          <w:szCs w:val="22"/>
        </w:rPr>
      </w:pPr>
      <w:r w:rsidRPr="006A3A66">
        <w:rPr>
          <w:rFonts w:ascii="Trebuchet MS" w:hAnsi="Trebuchet MS"/>
          <w:b/>
          <w:sz w:val="22"/>
          <w:szCs w:val="22"/>
        </w:rPr>
        <w:t>De driekamp</w:t>
      </w:r>
      <w:r w:rsidRPr="006A3A66">
        <w:rPr>
          <w:rFonts w:ascii="Trebuchet MS" w:hAnsi="Trebuchet MS"/>
          <w:sz w:val="22"/>
          <w:szCs w:val="22"/>
        </w:rPr>
        <w:t xml:space="preserve"> met de hengelverenigingen uit Moordrecht en Zevenhuizen werd op 4 juni in de Amsteldrecht gehouden en gewonnen door HSV Moordrecht. HSW moest dit keer genoegen nemen met de 2</w:t>
      </w:r>
      <w:r w:rsidRPr="006A3A66">
        <w:rPr>
          <w:rFonts w:ascii="Trebuchet MS" w:hAnsi="Trebuchet MS"/>
          <w:sz w:val="22"/>
          <w:szCs w:val="22"/>
          <w:vertAlign w:val="superscript"/>
        </w:rPr>
        <w:t>e</w:t>
      </w:r>
      <w:r w:rsidRPr="006A3A66">
        <w:rPr>
          <w:rFonts w:ascii="Trebuchet MS" w:hAnsi="Trebuchet MS"/>
          <w:sz w:val="22"/>
          <w:szCs w:val="22"/>
        </w:rPr>
        <w:t xml:space="preserve"> plaats. Individueel best geplaatste </w:t>
      </w:r>
      <w:r w:rsidR="00C31F0B" w:rsidRPr="006A3A66">
        <w:rPr>
          <w:rFonts w:ascii="Trebuchet MS" w:hAnsi="Trebuchet MS"/>
          <w:sz w:val="22"/>
          <w:szCs w:val="22"/>
        </w:rPr>
        <w:t>HSW’er</w:t>
      </w:r>
      <w:r w:rsidRPr="006A3A66">
        <w:rPr>
          <w:rFonts w:ascii="Trebuchet MS" w:hAnsi="Trebuchet MS"/>
          <w:sz w:val="22"/>
          <w:szCs w:val="22"/>
        </w:rPr>
        <w:t xml:space="preserve"> werd Rinus Reichard met 2 punten en 9.740 gram. Er werd met een totaal van ruim 171 kg overigens héél goed gevangen.</w:t>
      </w:r>
    </w:p>
    <w:p w14:paraId="4EBDE282" w14:textId="77777777" w:rsidR="0083700F" w:rsidRPr="006A3A66" w:rsidRDefault="0083700F" w:rsidP="00BD7DA7">
      <w:pPr>
        <w:ind w:left="1140"/>
        <w:jc w:val="both"/>
        <w:rPr>
          <w:rFonts w:ascii="Trebuchet MS" w:hAnsi="Trebuchet MS"/>
          <w:sz w:val="22"/>
          <w:szCs w:val="22"/>
        </w:rPr>
      </w:pPr>
    </w:p>
    <w:p w14:paraId="406A0FE6" w14:textId="25AFF030"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lastRenderedPageBreak/>
        <w:t xml:space="preserve">De jaarlijkse </w:t>
      </w:r>
      <w:r w:rsidRPr="006A3A66">
        <w:rPr>
          <w:rFonts w:ascii="Trebuchet MS" w:hAnsi="Trebuchet MS"/>
          <w:b/>
          <w:sz w:val="22"/>
          <w:szCs w:val="22"/>
        </w:rPr>
        <w:t>Ring Zevenhuizen</w:t>
      </w:r>
      <w:r w:rsidRPr="006A3A66">
        <w:rPr>
          <w:rFonts w:ascii="Trebuchet MS" w:hAnsi="Trebuchet MS"/>
          <w:sz w:val="22"/>
          <w:szCs w:val="22"/>
        </w:rPr>
        <w:t xml:space="preserve"> op 10 september in de Amsteldrecht had 53 deelnemers en een prima totale vangst van 308 kg. HSW eiste de winst op met een prachtige ‘score’ van 94,3 kg gevangen door de beste 5, HSV Alphen werd tweede met 63,3 kg. </w:t>
      </w:r>
      <w:r w:rsidR="00C31F0B" w:rsidRPr="006A3A66">
        <w:rPr>
          <w:rFonts w:ascii="Trebuchet MS" w:hAnsi="Trebuchet MS"/>
          <w:sz w:val="22"/>
          <w:szCs w:val="22"/>
        </w:rPr>
        <w:t>HSW’er</w:t>
      </w:r>
      <w:r w:rsidRPr="006A3A66">
        <w:rPr>
          <w:rFonts w:ascii="Trebuchet MS" w:hAnsi="Trebuchet MS"/>
          <w:sz w:val="22"/>
          <w:szCs w:val="22"/>
        </w:rPr>
        <w:t xml:space="preserve"> Wil-Jan van Leeuwen werd individueel winnaar met een prachtige 32.800 gram.</w:t>
      </w:r>
    </w:p>
    <w:p w14:paraId="3FF0BED9" w14:textId="77777777"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t xml:space="preserve">De </w:t>
      </w:r>
      <w:r w:rsidRPr="006A3A66">
        <w:rPr>
          <w:rFonts w:ascii="Trebuchet MS" w:hAnsi="Trebuchet MS"/>
          <w:b/>
          <w:sz w:val="22"/>
          <w:szCs w:val="22"/>
        </w:rPr>
        <w:t>HSW Regiowedstrijd</w:t>
      </w:r>
      <w:r w:rsidRPr="006A3A66">
        <w:rPr>
          <w:rFonts w:ascii="Trebuchet MS" w:hAnsi="Trebuchet MS"/>
          <w:sz w:val="22"/>
          <w:szCs w:val="22"/>
        </w:rPr>
        <w:t xml:space="preserve"> op 23 april was wederom een succes voor zowel organisatie als deelnemers. Met prachtig weer vingen de 100 deelnemers verdeeld over de 5 bekende vakken in de Oude Rijn tussen Alphen en Woerden 809 kilo vis, een score die in de lange reeks van deze wedstrijden zelden werd gehaald. De individuele winst ging met een prachtige 34,1 kilo naar (wereldkampioen feederen 2019) Frank v/d Schaft uit Aalsmeer. Bij de 12 deelnemende teams ging de overwinning naar het team van Champion Feed uit Lekkerkerk.</w:t>
      </w:r>
    </w:p>
    <w:p w14:paraId="11D671F0" w14:textId="77777777" w:rsidR="006A3A66" w:rsidRPr="006A3A66" w:rsidRDefault="006A3A66" w:rsidP="00BD7DA7">
      <w:pPr>
        <w:ind w:left="1140"/>
        <w:jc w:val="both"/>
        <w:rPr>
          <w:rFonts w:ascii="Trebuchet MS" w:hAnsi="Trebuchet MS"/>
          <w:sz w:val="22"/>
          <w:szCs w:val="22"/>
        </w:rPr>
      </w:pPr>
    </w:p>
    <w:p w14:paraId="6ADDB543" w14:textId="5F5B239A" w:rsidR="006A3A66" w:rsidRPr="00440343" w:rsidRDefault="006A3A66" w:rsidP="00BD7DA7">
      <w:pPr>
        <w:ind w:left="750" w:firstLine="390"/>
        <w:jc w:val="both"/>
        <w:rPr>
          <w:rFonts w:ascii="Trebuchet MS" w:hAnsi="Trebuchet MS" w:cs="Arial"/>
          <w:b/>
          <w:i/>
          <w:iCs/>
          <w:sz w:val="22"/>
          <w:szCs w:val="22"/>
        </w:rPr>
      </w:pPr>
      <w:r w:rsidRPr="00440343">
        <w:rPr>
          <w:rFonts w:ascii="Trebuchet MS" w:hAnsi="Trebuchet MS" w:cs="Arial"/>
          <w:b/>
          <w:i/>
          <w:iCs/>
          <w:sz w:val="22"/>
          <w:szCs w:val="22"/>
        </w:rPr>
        <w:t>Prijsuitreiking</w:t>
      </w:r>
      <w:r w:rsidR="00920A52" w:rsidRPr="00440343">
        <w:rPr>
          <w:rFonts w:ascii="Trebuchet MS" w:hAnsi="Trebuchet MS" w:cs="Arial"/>
          <w:b/>
          <w:i/>
          <w:iCs/>
          <w:sz w:val="22"/>
          <w:szCs w:val="22"/>
        </w:rPr>
        <w:t>:</w:t>
      </w:r>
    </w:p>
    <w:p w14:paraId="567FCA91" w14:textId="7F719319"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t>Op 17 december werden de prijzen v/h seizoen 2022 uitgereikt bij een gezellig samenzijn dit keer in Restaurant de Point aan de Wingerd en ‘met behulp van’ v</w:t>
      </w:r>
      <w:r w:rsidR="00130037">
        <w:rPr>
          <w:rFonts w:ascii="Trebuchet MS" w:hAnsi="Trebuchet MS"/>
          <w:sz w:val="22"/>
          <w:szCs w:val="22"/>
        </w:rPr>
        <w:t>oorzitter</w:t>
      </w:r>
      <w:r w:rsidRPr="006A3A66">
        <w:rPr>
          <w:rFonts w:ascii="Trebuchet MS" w:hAnsi="Trebuchet MS"/>
          <w:sz w:val="22"/>
          <w:szCs w:val="22"/>
        </w:rPr>
        <w:t xml:space="preserve"> Peter Loef.</w:t>
      </w:r>
    </w:p>
    <w:p w14:paraId="7F8B06FF" w14:textId="77777777" w:rsidR="006A3A66" w:rsidRPr="006A3A66" w:rsidRDefault="006A3A66" w:rsidP="00BD7DA7">
      <w:pPr>
        <w:ind w:left="1140"/>
        <w:jc w:val="both"/>
        <w:rPr>
          <w:rFonts w:ascii="Trebuchet MS" w:hAnsi="Trebuchet MS"/>
          <w:sz w:val="22"/>
          <w:szCs w:val="22"/>
        </w:rPr>
      </w:pPr>
    </w:p>
    <w:p w14:paraId="13985B2D" w14:textId="77777777"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t>De wedstrijdleider,</w:t>
      </w:r>
    </w:p>
    <w:p w14:paraId="56EE8E9C" w14:textId="77777777" w:rsidR="006A3A66" w:rsidRPr="006A3A66" w:rsidRDefault="006A3A66" w:rsidP="00BD7DA7">
      <w:pPr>
        <w:ind w:left="1140"/>
        <w:jc w:val="both"/>
        <w:rPr>
          <w:rFonts w:ascii="Trebuchet MS" w:hAnsi="Trebuchet MS"/>
          <w:sz w:val="22"/>
          <w:szCs w:val="22"/>
        </w:rPr>
      </w:pPr>
      <w:r w:rsidRPr="006A3A66">
        <w:rPr>
          <w:rFonts w:ascii="Trebuchet MS" w:hAnsi="Trebuchet MS"/>
          <w:sz w:val="22"/>
          <w:szCs w:val="22"/>
        </w:rPr>
        <w:t>Rinus Reichard</w:t>
      </w:r>
    </w:p>
    <w:p w14:paraId="34457F20" w14:textId="692AB5BB" w:rsidR="006A3A66" w:rsidRDefault="006A3A66" w:rsidP="00BD7DA7">
      <w:pPr>
        <w:ind w:left="1140"/>
        <w:jc w:val="both"/>
        <w:rPr>
          <w:rFonts w:ascii="Trebuchet MS" w:eastAsia="Times New Roman" w:hAnsi="Trebuchet MS"/>
          <w:sz w:val="22"/>
          <w:szCs w:val="22"/>
        </w:rPr>
      </w:pPr>
    </w:p>
    <w:p w14:paraId="11352034" w14:textId="77777777" w:rsidR="00824ABD" w:rsidRPr="00313488" w:rsidRDefault="00824ABD" w:rsidP="00BD7DA7">
      <w:pPr>
        <w:pStyle w:val="Lijstalinea"/>
        <w:numPr>
          <w:ilvl w:val="1"/>
          <w:numId w:val="1"/>
        </w:numPr>
        <w:ind w:left="1091"/>
        <w:jc w:val="both"/>
        <w:rPr>
          <w:rFonts w:ascii="Trebuchet MS" w:eastAsia="Times New Roman" w:hAnsi="Trebuchet MS"/>
          <w:b/>
          <w:i/>
          <w:sz w:val="22"/>
          <w:szCs w:val="22"/>
          <w:u w:val="single"/>
        </w:rPr>
      </w:pPr>
      <w:r w:rsidRPr="00313488">
        <w:rPr>
          <w:rFonts w:ascii="Trebuchet MS" w:eastAsia="Times New Roman" w:hAnsi="Trebuchet MS"/>
          <w:b/>
          <w:i/>
          <w:sz w:val="22"/>
          <w:szCs w:val="22"/>
          <w:u w:val="single"/>
        </w:rPr>
        <w:t>Karpercommissie</w:t>
      </w:r>
    </w:p>
    <w:p w14:paraId="3E2137D8" w14:textId="77777777" w:rsidR="00824ABD" w:rsidRPr="00E949C4" w:rsidRDefault="00824ABD" w:rsidP="00BD7DA7">
      <w:pPr>
        <w:ind w:left="1058"/>
        <w:jc w:val="both"/>
        <w:rPr>
          <w:rFonts w:ascii="Trebuchet MS" w:eastAsia="Times New Roman" w:hAnsi="Trebuchet MS"/>
          <w:b/>
          <w:bCs/>
          <w:iCs/>
          <w:sz w:val="22"/>
          <w:szCs w:val="22"/>
        </w:rPr>
      </w:pPr>
    </w:p>
    <w:p w14:paraId="5E06F637" w14:textId="4BBE58A7" w:rsidR="00824ABD" w:rsidRPr="00440343" w:rsidRDefault="00824ABD" w:rsidP="00BD7DA7">
      <w:pPr>
        <w:pStyle w:val="Lijstalinea"/>
        <w:ind w:left="1091"/>
        <w:jc w:val="both"/>
        <w:rPr>
          <w:rFonts w:ascii="Trebuchet MS" w:eastAsia="Times New Roman" w:hAnsi="Trebuchet MS"/>
          <w:b/>
          <w:bCs/>
          <w:i/>
          <w:sz w:val="22"/>
          <w:szCs w:val="22"/>
        </w:rPr>
      </w:pPr>
      <w:r w:rsidRPr="00440343">
        <w:rPr>
          <w:rFonts w:ascii="Trebuchet MS" w:eastAsia="Times New Roman" w:hAnsi="Trebuchet MS"/>
          <w:b/>
          <w:bCs/>
          <w:i/>
          <w:sz w:val="22"/>
          <w:szCs w:val="22"/>
        </w:rPr>
        <w:t>Nachtvispassen:</w:t>
      </w:r>
    </w:p>
    <w:p w14:paraId="4C2093F1" w14:textId="6BC4B750" w:rsidR="00824ABD" w:rsidRDefault="00824ABD" w:rsidP="00BD7DA7">
      <w:pPr>
        <w:ind w:left="1058"/>
        <w:jc w:val="both"/>
        <w:rPr>
          <w:rFonts w:ascii="Trebuchet MS" w:eastAsia="Times New Roman" w:hAnsi="Trebuchet MS"/>
          <w:sz w:val="22"/>
          <w:szCs w:val="22"/>
        </w:rPr>
      </w:pPr>
      <w:r w:rsidRPr="0083700F">
        <w:rPr>
          <w:rFonts w:ascii="Trebuchet MS" w:eastAsia="Times New Roman" w:hAnsi="Trebuchet MS"/>
          <w:sz w:val="22"/>
          <w:szCs w:val="22"/>
        </w:rPr>
        <w:t>Er zijn in 20</w:t>
      </w:r>
      <w:r w:rsidR="0057450B" w:rsidRPr="0083700F">
        <w:rPr>
          <w:rFonts w:ascii="Trebuchet MS" w:eastAsia="Times New Roman" w:hAnsi="Trebuchet MS"/>
          <w:sz w:val="22"/>
          <w:szCs w:val="22"/>
        </w:rPr>
        <w:t>22</w:t>
      </w:r>
      <w:r w:rsidR="0083700F">
        <w:rPr>
          <w:rFonts w:ascii="Trebuchet MS" w:eastAsia="Times New Roman" w:hAnsi="Trebuchet MS"/>
          <w:sz w:val="22"/>
          <w:szCs w:val="22"/>
        </w:rPr>
        <w:t xml:space="preserve"> 62 </w:t>
      </w:r>
      <w:r w:rsidRPr="0083700F">
        <w:rPr>
          <w:rFonts w:ascii="Trebuchet MS" w:eastAsia="Times New Roman" w:hAnsi="Trebuchet MS"/>
          <w:sz w:val="22"/>
          <w:szCs w:val="22"/>
        </w:rPr>
        <w:t>nachtvistoestemmingen uitgereikt</w:t>
      </w:r>
      <w:r>
        <w:rPr>
          <w:rFonts w:ascii="Trebuchet MS" w:eastAsia="Times New Roman" w:hAnsi="Trebuchet MS"/>
          <w:sz w:val="22"/>
          <w:szCs w:val="22"/>
        </w:rPr>
        <w:t xml:space="preserve">. </w:t>
      </w:r>
      <w:r w:rsidR="0083700F">
        <w:rPr>
          <w:rFonts w:ascii="Trebuchet MS" w:eastAsia="Times New Roman" w:hAnsi="Trebuchet MS"/>
          <w:sz w:val="22"/>
          <w:szCs w:val="22"/>
        </w:rPr>
        <w:t xml:space="preserve">Degenen die een nachtvistoestemming hebben aangevraagd hebben van Ronald Hoogerbrug een mooi pasje uitgereikt gekregen. </w:t>
      </w:r>
    </w:p>
    <w:p w14:paraId="18D856FA" w14:textId="77777777" w:rsidR="00390836" w:rsidRDefault="00390836" w:rsidP="00BD7DA7">
      <w:pPr>
        <w:ind w:left="349" w:firstLine="709"/>
        <w:jc w:val="both"/>
        <w:rPr>
          <w:rFonts w:ascii="Trebuchet MS" w:eastAsia="Times New Roman" w:hAnsi="Trebuchet MS"/>
          <w:sz w:val="22"/>
          <w:szCs w:val="22"/>
        </w:rPr>
      </w:pPr>
    </w:p>
    <w:p w14:paraId="3C0EF66A" w14:textId="1E1B4979" w:rsidR="0057450B" w:rsidRPr="00440343" w:rsidRDefault="0057450B" w:rsidP="00BD7DA7">
      <w:pPr>
        <w:pStyle w:val="Geenafstand"/>
        <w:ind w:left="1069"/>
        <w:jc w:val="both"/>
        <w:rPr>
          <w:rFonts w:ascii="Trebuchet MS" w:hAnsi="Trebuchet MS"/>
          <w:b/>
          <w:bCs/>
          <w:i/>
          <w:iCs/>
          <w:noProof/>
          <w:lang w:eastAsia="nl-NL"/>
        </w:rPr>
      </w:pPr>
      <w:r w:rsidRPr="00440343">
        <w:rPr>
          <w:rFonts w:ascii="Trebuchet MS" w:hAnsi="Trebuchet MS"/>
          <w:b/>
          <w:bCs/>
          <w:i/>
          <w:iCs/>
          <w:noProof/>
          <w:lang w:eastAsia="nl-NL"/>
        </w:rPr>
        <w:t>Karper Jeugd Vis Kamp (24 - 26 juni 2022)</w:t>
      </w:r>
      <w:r w:rsidR="00FC356A" w:rsidRPr="00440343">
        <w:rPr>
          <w:rFonts w:ascii="Trebuchet MS" w:hAnsi="Trebuchet MS"/>
          <w:b/>
          <w:bCs/>
          <w:i/>
          <w:iCs/>
          <w:noProof/>
          <w:lang w:eastAsia="nl-NL"/>
        </w:rPr>
        <w:t>:</w:t>
      </w:r>
    </w:p>
    <w:p w14:paraId="25101601" w14:textId="77777777" w:rsidR="0057450B" w:rsidRPr="0012029C" w:rsidRDefault="0057450B" w:rsidP="00BD7DA7">
      <w:pPr>
        <w:pStyle w:val="Geenafstand"/>
        <w:ind w:left="1058"/>
        <w:jc w:val="both"/>
        <w:rPr>
          <w:rFonts w:ascii="Trebuchet MS" w:hAnsi="Trebuchet MS"/>
          <w:noProof/>
          <w:lang w:eastAsia="nl-NL"/>
        </w:rPr>
      </w:pPr>
      <w:r w:rsidRPr="0012029C">
        <w:rPr>
          <w:rFonts w:ascii="Trebuchet MS" w:hAnsi="Trebuchet MS"/>
          <w:noProof/>
          <w:lang w:eastAsia="nl-NL"/>
        </w:rPr>
        <w:t>Vrijdag 24 juni is het Karper Jeugd Vis Kamp bij de Pette van start gegaan. Onderdeel van een initiatief van Sportvisserij Zuidwest Nederland.</w:t>
      </w:r>
    </w:p>
    <w:p w14:paraId="7528E180" w14:textId="3D21F261" w:rsidR="0057450B" w:rsidRDefault="0057450B" w:rsidP="00BD7DA7">
      <w:pPr>
        <w:pStyle w:val="Geenafstand"/>
        <w:ind w:left="1058"/>
        <w:jc w:val="both"/>
        <w:rPr>
          <w:rFonts w:ascii="Trebuchet MS" w:hAnsi="Trebuchet MS"/>
          <w:noProof/>
          <w:lang w:eastAsia="nl-NL"/>
        </w:rPr>
      </w:pPr>
      <w:r w:rsidRPr="0012029C">
        <w:rPr>
          <w:rFonts w:ascii="Trebuchet MS" w:hAnsi="Trebuchet MS"/>
          <w:noProof/>
          <w:lang w:eastAsia="nl-NL"/>
        </w:rPr>
        <w:t xml:space="preserve">Onder leiding van Nico Smith als projectverantwoordelijke waren al weken van tevoren de voorbereiding in volle gang. Uiteindelijk 8 jongens visten in koppels rondom de Pette. Tussendoor met elkaar eten en verschillende activiteiten. Bij ieder koppel was begeleiding van tenminst een volwassen vrijwilliger. </w:t>
      </w:r>
    </w:p>
    <w:p w14:paraId="3C5FF418" w14:textId="260A2702" w:rsidR="0057450B" w:rsidRPr="0057450B" w:rsidRDefault="0057450B" w:rsidP="00BD7DA7">
      <w:pPr>
        <w:pStyle w:val="Geenafstand"/>
        <w:ind w:left="1058"/>
        <w:jc w:val="both"/>
        <w:rPr>
          <w:rFonts w:ascii="Trebuchet MS" w:hAnsi="Trebuchet MS"/>
          <w:noProof/>
          <w:lang w:eastAsia="nl-NL"/>
        </w:rPr>
      </w:pPr>
      <w:r w:rsidRPr="0012029C">
        <w:rPr>
          <w:rFonts w:ascii="Trebuchet MS" w:hAnsi="Trebuchet MS"/>
          <w:noProof/>
          <w:lang w:eastAsia="nl-NL"/>
        </w:rPr>
        <w:t xml:space="preserve">De kids kregen bij aanvang een prachtig pakket </w:t>
      </w:r>
      <w:r w:rsidRPr="0057450B">
        <w:rPr>
          <w:rFonts w:ascii="Trebuchet MS" w:hAnsi="Trebuchet MS"/>
          <w:noProof/>
          <w:lang w:eastAsia="nl-NL"/>
        </w:rPr>
        <w:t xml:space="preserve">van PB Products Catches en aas van </w:t>
      </w:r>
      <w:hyperlink r:id="rId25" w:history="1">
        <w:r w:rsidRPr="00F77EBE">
          <w:rPr>
            <w:rStyle w:val="Hyperlink"/>
            <w:rFonts w:ascii="Trebuchet MS" w:hAnsi="Trebuchet MS"/>
            <w:noProof/>
            <w:lang w:eastAsia="nl-NL"/>
          </w:rPr>
          <w:t>https://globalcarpproducts.com/</w:t>
        </w:r>
      </w:hyperlink>
      <w:r>
        <w:rPr>
          <w:rFonts w:ascii="Trebuchet MS" w:hAnsi="Trebuchet MS"/>
          <w:noProof/>
          <w:lang w:eastAsia="nl-NL"/>
        </w:rPr>
        <w:t xml:space="preserve"> </w:t>
      </w:r>
      <w:r w:rsidRPr="0057450B">
        <w:rPr>
          <w:rFonts w:ascii="Trebuchet MS" w:hAnsi="Trebuchet MS"/>
          <w:noProof/>
          <w:lang w:eastAsia="nl-NL"/>
        </w:rPr>
        <w:t xml:space="preserve"> Zelfs een tandenborstel en tandpasta van sponsor </w:t>
      </w:r>
      <w:hyperlink r:id="rId26" w:history="1">
        <w:r w:rsidRPr="00F77EBE">
          <w:rPr>
            <w:rStyle w:val="Hyperlink"/>
            <w:rFonts w:ascii="Trebuchet MS" w:hAnsi="Trebuchet MS"/>
            <w:noProof/>
            <w:lang w:eastAsia="nl-NL"/>
          </w:rPr>
          <w:t>https://tandartspraktijkdeboemerang.nl/</w:t>
        </w:r>
      </w:hyperlink>
      <w:r>
        <w:rPr>
          <w:rFonts w:ascii="Trebuchet MS" w:hAnsi="Trebuchet MS"/>
          <w:noProof/>
          <w:lang w:eastAsia="nl-NL"/>
        </w:rPr>
        <w:t xml:space="preserve"> </w:t>
      </w:r>
      <w:r w:rsidRPr="0057450B">
        <w:rPr>
          <w:rFonts w:ascii="Trebuchet MS" w:hAnsi="Trebuchet MS"/>
          <w:noProof/>
          <w:lang w:eastAsia="nl-NL"/>
        </w:rPr>
        <w:t xml:space="preserve"> Sponsor </w:t>
      </w:r>
      <w:hyperlink r:id="rId27" w:history="1">
        <w:r w:rsidRPr="00F77EBE">
          <w:rPr>
            <w:rStyle w:val="Hyperlink"/>
            <w:rFonts w:ascii="Trebuchet MS" w:hAnsi="Trebuchet MS"/>
            <w:noProof/>
            <w:lang w:eastAsia="nl-NL"/>
          </w:rPr>
          <w:t>https://cafetariadebulldog.nl/</w:t>
        </w:r>
      </w:hyperlink>
      <w:r>
        <w:rPr>
          <w:rFonts w:ascii="Trebuchet MS" w:hAnsi="Trebuchet MS"/>
          <w:noProof/>
          <w:lang w:eastAsia="nl-NL"/>
        </w:rPr>
        <w:t xml:space="preserve"> </w:t>
      </w:r>
      <w:r w:rsidRPr="0057450B">
        <w:rPr>
          <w:rFonts w:ascii="Trebuchet MS" w:hAnsi="Trebuchet MS"/>
          <w:noProof/>
          <w:lang w:eastAsia="nl-NL"/>
        </w:rPr>
        <w:t xml:space="preserve"> verzorgde de lunches en het avondeten.</w:t>
      </w:r>
    </w:p>
    <w:p w14:paraId="48241BA7" w14:textId="3CA58D05" w:rsidR="0057450B" w:rsidRDefault="0057450B" w:rsidP="00BD7DA7">
      <w:pPr>
        <w:pStyle w:val="Geenafstand"/>
        <w:ind w:left="1058"/>
        <w:jc w:val="both"/>
        <w:rPr>
          <w:rFonts w:ascii="Trebuchet MS" w:hAnsi="Trebuchet MS"/>
          <w:noProof/>
          <w:lang w:eastAsia="nl-NL"/>
        </w:rPr>
      </w:pPr>
      <w:r w:rsidRPr="0057450B">
        <w:rPr>
          <w:rFonts w:ascii="Trebuchet MS" w:hAnsi="Trebuchet MS"/>
          <w:noProof/>
          <w:lang w:eastAsia="nl-NL"/>
        </w:rPr>
        <w:t>Er werd ook life ingebeld door Michiel Pilaar van KWO</w:t>
      </w:r>
      <w:r w:rsidRPr="0012029C">
        <w:rPr>
          <w:rFonts w:ascii="Trebuchet MS" w:hAnsi="Trebuchet MS"/>
          <w:noProof/>
          <w:lang w:eastAsia="nl-NL"/>
        </w:rPr>
        <w:t xml:space="preserve"> (Karper World Online). Tijdens dit contact ving een van de deelnemers een karper. Wanneer er een persoonlijk record wordt gevangen krijgt de visser een emmer water over zich heen. Leuk dat dit tijdens dit kamp ook gebeurde!</w:t>
      </w:r>
    </w:p>
    <w:p w14:paraId="361FBFB3" w14:textId="0FFD33B5" w:rsidR="0057450B" w:rsidRDefault="0057450B" w:rsidP="00BD7DA7">
      <w:pPr>
        <w:pStyle w:val="Geenafstand"/>
        <w:ind w:left="1058"/>
        <w:jc w:val="both"/>
        <w:rPr>
          <w:rFonts w:ascii="Trebuchet MS" w:hAnsi="Trebuchet MS"/>
          <w:noProof/>
          <w:lang w:eastAsia="nl-NL"/>
        </w:rPr>
      </w:pPr>
    </w:p>
    <w:p w14:paraId="7FB572F4" w14:textId="78EA7879" w:rsidR="00FC356A" w:rsidRPr="00440343" w:rsidRDefault="00FC356A" w:rsidP="00BD7DA7">
      <w:pPr>
        <w:pStyle w:val="Geenafstand"/>
        <w:ind w:left="1091"/>
        <w:jc w:val="both"/>
        <w:rPr>
          <w:rFonts w:ascii="Trebuchet MS" w:hAnsi="Trebuchet MS"/>
          <w:b/>
          <w:bCs/>
          <w:i/>
          <w:iCs/>
          <w:noProof/>
          <w:lang w:eastAsia="nl-NL"/>
        </w:rPr>
      </w:pPr>
      <w:r w:rsidRPr="00440343">
        <w:rPr>
          <w:rFonts w:ascii="Trebuchet MS" w:hAnsi="Trebuchet MS"/>
          <w:b/>
          <w:bCs/>
          <w:i/>
          <w:iCs/>
          <w:noProof/>
          <w:lang w:eastAsia="nl-NL"/>
        </w:rPr>
        <w:t>Artikelen in Tussen Ruisend Riet:</w:t>
      </w:r>
    </w:p>
    <w:p w14:paraId="003C3921" w14:textId="0A2CEA7C" w:rsidR="00FC356A" w:rsidRDefault="00FC356A" w:rsidP="00BD7DA7">
      <w:pPr>
        <w:pStyle w:val="Geenafstand"/>
        <w:ind w:left="1058"/>
        <w:jc w:val="both"/>
        <w:rPr>
          <w:rFonts w:ascii="Trebuchet MS" w:hAnsi="Trebuchet MS"/>
          <w:noProof/>
          <w:lang w:eastAsia="nl-NL"/>
        </w:rPr>
      </w:pPr>
      <w:r>
        <w:rPr>
          <w:rFonts w:ascii="Trebuchet MS" w:hAnsi="Trebuchet MS"/>
          <w:noProof/>
          <w:lang w:eastAsia="nl-NL"/>
        </w:rPr>
        <w:t xml:space="preserve">Ronald Hoogerbrug heeft in Russen Ruisend Riet een bijzonder leerzaam artikel geplaatst over visveilige systemen. </w:t>
      </w:r>
    </w:p>
    <w:p w14:paraId="1E9F741F" w14:textId="77777777" w:rsidR="00FC356A" w:rsidRPr="0012029C" w:rsidRDefault="00FC356A" w:rsidP="00BD7DA7">
      <w:pPr>
        <w:pStyle w:val="Geenafstand"/>
        <w:ind w:left="1058"/>
        <w:jc w:val="both"/>
        <w:rPr>
          <w:rFonts w:ascii="Trebuchet MS" w:hAnsi="Trebuchet MS"/>
          <w:noProof/>
          <w:lang w:eastAsia="nl-NL"/>
        </w:rPr>
      </w:pPr>
    </w:p>
    <w:p w14:paraId="454050CF" w14:textId="77777777" w:rsidR="00BF0275" w:rsidRPr="00313488" w:rsidRDefault="00BF0275" w:rsidP="00BD7DA7">
      <w:pPr>
        <w:pStyle w:val="Lijstalinea"/>
        <w:numPr>
          <w:ilvl w:val="1"/>
          <w:numId w:val="1"/>
        </w:numPr>
        <w:ind w:left="1091"/>
        <w:jc w:val="both"/>
        <w:rPr>
          <w:rFonts w:ascii="Trebuchet MS" w:eastAsia="Times New Roman" w:hAnsi="Trebuchet MS"/>
          <w:b/>
          <w:sz w:val="22"/>
          <w:szCs w:val="22"/>
          <w:u w:val="single"/>
        </w:rPr>
      </w:pPr>
      <w:r w:rsidRPr="00313488">
        <w:rPr>
          <w:rFonts w:ascii="Trebuchet MS" w:eastAsia="Times New Roman" w:hAnsi="Trebuchet MS"/>
          <w:b/>
          <w:i/>
          <w:sz w:val="22"/>
          <w:szCs w:val="22"/>
          <w:u w:val="single"/>
        </w:rPr>
        <w:t>Witviscommissie:</w:t>
      </w:r>
    </w:p>
    <w:p w14:paraId="2FB47165" w14:textId="11FFA904" w:rsidR="00C37053" w:rsidRDefault="00C37053" w:rsidP="00BD7DA7">
      <w:pPr>
        <w:ind w:left="932"/>
        <w:jc w:val="both"/>
        <w:rPr>
          <w:rFonts w:ascii="Trebuchet MS" w:eastAsia="Times New Roman" w:hAnsi="Trebuchet MS"/>
          <w:sz w:val="22"/>
          <w:szCs w:val="22"/>
        </w:rPr>
      </w:pPr>
      <w:bookmarkStart w:id="0" w:name="_Hlk99442001"/>
    </w:p>
    <w:p w14:paraId="1803B980" w14:textId="2BEE1EEE" w:rsidR="00FC356A" w:rsidRDefault="00FC356A" w:rsidP="00BD7DA7">
      <w:pPr>
        <w:ind w:left="1069"/>
        <w:jc w:val="both"/>
        <w:rPr>
          <w:rFonts w:ascii="Trebuchet MS" w:eastAsia="Times New Roman" w:hAnsi="Trebuchet MS"/>
          <w:sz w:val="22"/>
          <w:szCs w:val="22"/>
        </w:rPr>
      </w:pPr>
      <w:r>
        <w:rPr>
          <w:rFonts w:ascii="Trebuchet MS" w:eastAsia="Times New Roman" w:hAnsi="Trebuchet MS"/>
          <w:sz w:val="22"/>
          <w:szCs w:val="22"/>
        </w:rPr>
        <w:t>Geen activiteiten in 2022.</w:t>
      </w:r>
    </w:p>
    <w:p w14:paraId="23A76C74" w14:textId="77777777" w:rsidR="00FC356A" w:rsidRDefault="00FC356A" w:rsidP="00BD7DA7">
      <w:pPr>
        <w:ind w:left="212"/>
        <w:jc w:val="both"/>
        <w:rPr>
          <w:rFonts w:ascii="Trebuchet MS" w:eastAsia="Times New Roman" w:hAnsi="Trebuchet MS"/>
          <w:sz w:val="22"/>
          <w:szCs w:val="22"/>
        </w:rPr>
      </w:pPr>
    </w:p>
    <w:p w14:paraId="386F069C" w14:textId="77777777" w:rsidR="005F0AEF" w:rsidRPr="00313488" w:rsidRDefault="00824ABD" w:rsidP="00BD7DA7">
      <w:pPr>
        <w:pStyle w:val="Lijstalinea"/>
        <w:numPr>
          <w:ilvl w:val="1"/>
          <w:numId w:val="1"/>
        </w:numPr>
        <w:ind w:left="1091"/>
        <w:jc w:val="both"/>
        <w:rPr>
          <w:rFonts w:ascii="Trebuchet MS" w:eastAsia="Times New Roman" w:hAnsi="Trebuchet MS"/>
          <w:b/>
          <w:i/>
          <w:sz w:val="22"/>
          <w:szCs w:val="22"/>
          <w:u w:val="single"/>
        </w:rPr>
      </w:pPr>
      <w:r w:rsidRPr="00313488">
        <w:rPr>
          <w:rFonts w:ascii="Trebuchet MS" w:eastAsia="Times New Roman" w:hAnsi="Trebuchet MS"/>
          <w:b/>
          <w:i/>
          <w:sz w:val="22"/>
          <w:szCs w:val="22"/>
          <w:u w:val="single"/>
        </w:rPr>
        <w:t>Jeugdviscommissie:</w:t>
      </w:r>
    </w:p>
    <w:p w14:paraId="165D5D20" w14:textId="77777777" w:rsidR="000947AF" w:rsidRDefault="000947AF" w:rsidP="00BD7DA7">
      <w:pPr>
        <w:pStyle w:val="Lijstalinea"/>
        <w:ind w:left="932"/>
        <w:jc w:val="both"/>
        <w:rPr>
          <w:rFonts w:ascii="Trebuchet MS" w:eastAsia="Times New Roman" w:hAnsi="Trebuchet MS"/>
          <w:b/>
          <w:sz w:val="22"/>
          <w:szCs w:val="22"/>
        </w:rPr>
      </w:pPr>
    </w:p>
    <w:bookmarkEnd w:id="0"/>
    <w:p w14:paraId="3EAAC0EB" w14:textId="3AF7C06B" w:rsidR="0012029C" w:rsidRPr="00440343" w:rsidRDefault="0012029C" w:rsidP="00BD7DA7">
      <w:pPr>
        <w:pStyle w:val="Lijstalinea"/>
        <w:shd w:val="clear" w:color="auto" w:fill="FFFFFF"/>
        <w:ind w:left="1069"/>
        <w:jc w:val="both"/>
        <w:rPr>
          <w:rFonts w:ascii="Trebuchet MS" w:eastAsia="Times New Roman" w:hAnsi="Trebuchet MS" w:cstheme="minorHAnsi"/>
          <w:b/>
          <w:bCs/>
          <w:i/>
          <w:iCs/>
          <w:color w:val="050505"/>
          <w:sz w:val="22"/>
          <w:szCs w:val="22"/>
        </w:rPr>
      </w:pPr>
      <w:r w:rsidRPr="00440343">
        <w:rPr>
          <w:rFonts w:ascii="Trebuchet MS" w:eastAsia="Times New Roman" w:hAnsi="Trebuchet MS" w:cstheme="minorHAnsi"/>
          <w:b/>
          <w:bCs/>
          <w:i/>
          <w:iCs/>
          <w:color w:val="050505"/>
          <w:sz w:val="22"/>
          <w:szCs w:val="22"/>
        </w:rPr>
        <w:t>Jeugdviscursus</w:t>
      </w:r>
      <w:r w:rsidR="0057450B" w:rsidRPr="00440343">
        <w:rPr>
          <w:rFonts w:ascii="Trebuchet MS" w:eastAsia="Times New Roman" w:hAnsi="Trebuchet MS" w:cstheme="minorHAnsi"/>
          <w:b/>
          <w:bCs/>
          <w:i/>
          <w:iCs/>
          <w:color w:val="050505"/>
          <w:sz w:val="22"/>
          <w:szCs w:val="22"/>
        </w:rPr>
        <w:t>:</w:t>
      </w:r>
    </w:p>
    <w:p w14:paraId="37B7C838" w14:textId="74B97065" w:rsidR="0012029C" w:rsidRDefault="0012029C" w:rsidP="00BD7DA7">
      <w:pPr>
        <w:ind w:left="1058"/>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Na het succes in 2021 hebben we als vereniging ook in 2022 weer een Jeugdviscursus georganiseerd. Wederom waren Martijn de Wit en Arie van Sluijs degenen die hier leiding aan hebben gegeven. Anders dan in 2021 konden we nu ook het theoretische deel van de cursus organiseren. Vorig jaar konden we door corona alleen buiten aan de slag. Nu hebben we op vier woensdagavonden ook binnen de beginselen van het vissen bijgebracht. We hebben hiervoor het lesmateriaal aangeschaft wat door Sportvisserij Nederland is ontwikkeld. De laatste cursusdag was 2 juli 2022 en was een praktijk dag bij de Petteplas. We begonnen om 10.00 uur en om 13.00 uur was de prijsuitreiking en de uitreiking van de diploma’s.  </w:t>
      </w:r>
    </w:p>
    <w:p w14:paraId="2FE6C1AC" w14:textId="77777777" w:rsidR="0057450B" w:rsidRPr="0012029C" w:rsidRDefault="0057450B" w:rsidP="00BD7DA7">
      <w:pPr>
        <w:ind w:left="1407"/>
        <w:jc w:val="both"/>
        <w:rPr>
          <w:rFonts w:ascii="Trebuchet MS" w:eastAsia="Times New Roman" w:hAnsi="Trebuchet MS" w:cstheme="minorHAnsi"/>
          <w:color w:val="050505"/>
          <w:sz w:val="22"/>
          <w:szCs w:val="22"/>
        </w:rPr>
      </w:pPr>
    </w:p>
    <w:p w14:paraId="2088E5CF" w14:textId="77777777" w:rsidR="0012029C" w:rsidRPr="0012029C" w:rsidRDefault="0012029C" w:rsidP="00BD7DA7">
      <w:pPr>
        <w:ind w:left="1058"/>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De auto met materialen werd om 7.45 uur met spullen volgeladen! Snel koffie voor iedereen en naar het water. Daar alles opzetten en de stenen 'poep-vrij' maken. Zelfs al had de gemeente dat de dag ervoor al gedaan, door het enorme aantal eenden en ganzen moesten we dit op de dag zelf nog een keer doen. Alles liep gesmeerd en waren we als vrijwilligers weer klaar om de kids te ontvangen. </w:t>
      </w:r>
    </w:p>
    <w:p w14:paraId="2A443992" w14:textId="77777777" w:rsidR="0057450B" w:rsidRDefault="0057450B" w:rsidP="00BD7DA7">
      <w:pPr>
        <w:ind w:left="1058"/>
        <w:jc w:val="both"/>
        <w:rPr>
          <w:rFonts w:ascii="Trebuchet MS" w:eastAsia="Times New Roman" w:hAnsi="Trebuchet MS" w:cstheme="minorHAnsi"/>
          <w:color w:val="050505"/>
          <w:sz w:val="22"/>
          <w:szCs w:val="22"/>
        </w:rPr>
      </w:pPr>
    </w:p>
    <w:p w14:paraId="3EE50B65" w14:textId="16615282" w:rsidR="0012029C" w:rsidRPr="0012029C" w:rsidRDefault="0012029C" w:rsidP="00BD7DA7">
      <w:pPr>
        <w:ind w:left="1058"/>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De vangsten gedurende de dag waren jammer genoeg niet heel erg goed. De vissen hadden er niet zo veel zin in. Ondanks dat werden er toch nog hele mooie vissen gevangen. Natuurlijk ben je altijd afhankelijk van de plek die je krijgt toebedeeld. De winnaars van de wedstrijd waren de volgende: </w:t>
      </w:r>
    </w:p>
    <w:p w14:paraId="73F2E952" w14:textId="77777777" w:rsidR="0012029C" w:rsidRPr="0012029C" w:rsidRDefault="0012029C" w:rsidP="00BD7DA7">
      <w:pPr>
        <w:pStyle w:val="Lijstalinea"/>
        <w:numPr>
          <w:ilvl w:val="0"/>
          <w:numId w:val="13"/>
        </w:numPr>
        <w:spacing w:after="160" w:line="259" w:lineRule="auto"/>
        <w:ind w:left="2127"/>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Lennon Huisman</w:t>
      </w:r>
    </w:p>
    <w:p w14:paraId="48EDE181" w14:textId="77777777" w:rsidR="0012029C" w:rsidRPr="0012029C" w:rsidRDefault="0012029C" w:rsidP="00BD7DA7">
      <w:pPr>
        <w:pStyle w:val="Lijstalinea"/>
        <w:numPr>
          <w:ilvl w:val="0"/>
          <w:numId w:val="13"/>
        </w:numPr>
        <w:spacing w:after="160" w:line="259" w:lineRule="auto"/>
        <w:ind w:left="2127"/>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Seth Rosenboom </w:t>
      </w:r>
    </w:p>
    <w:p w14:paraId="68F0EF4C" w14:textId="77777777" w:rsidR="0012029C" w:rsidRPr="0012029C" w:rsidRDefault="0012029C" w:rsidP="00BD7DA7">
      <w:pPr>
        <w:pStyle w:val="Lijstalinea"/>
        <w:numPr>
          <w:ilvl w:val="0"/>
          <w:numId w:val="13"/>
        </w:numPr>
        <w:spacing w:after="160" w:line="259" w:lineRule="auto"/>
        <w:ind w:left="2127"/>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Lizzy Zijderhand</w:t>
      </w:r>
    </w:p>
    <w:p w14:paraId="7E1923DA" w14:textId="77777777" w:rsidR="0012029C" w:rsidRPr="00F30402" w:rsidRDefault="0012029C" w:rsidP="00BD7DA7">
      <w:pPr>
        <w:ind w:left="1418"/>
        <w:jc w:val="both"/>
        <w:rPr>
          <w:rFonts w:ascii="Trebuchet MS" w:eastAsia="Times New Roman" w:hAnsi="Trebuchet MS" w:cstheme="minorHAnsi"/>
          <w:color w:val="050505"/>
          <w:sz w:val="22"/>
          <w:szCs w:val="22"/>
        </w:rPr>
      </w:pPr>
      <w:r w:rsidRPr="00F30402">
        <w:rPr>
          <w:rFonts w:ascii="Trebuchet MS" w:eastAsia="Times New Roman" w:hAnsi="Trebuchet MS" w:cstheme="minorHAnsi"/>
          <w:color w:val="050505"/>
          <w:sz w:val="22"/>
          <w:szCs w:val="22"/>
        </w:rPr>
        <w:t xml:space="preserve">Lennon had 9 vissen en de nummers 2 en 3 beiden 6. Om de nummer 2 en 3 te bepalen keken we naar wie van die twee de grootste had gevangen. </w:t>
      </w:r>
    </w:p>
    <w:p w14:paraId="25815BF5" w14:textId="77777777" w:rsidR="0012029C" w:rsidRPr="00F30402" w:rsidRDefault="0012029C" w:rsidP="00BD7DA7">
      <w:pPr>
        <w:ind w:left="1418"/>
        <w:jc w:val="both"/>
        <w:rPr>
          <w:rFonts w:ascii="Trebuchet MS" w:eastAsia="Times New Roman" w:hAnsi="Trebuchet MS" w:cstheme="minorHAnsi"/>
          <w:color w:val="050505"/>
          <w:sz w:val="22"/>
          <w:szCs w:val="22"/>
        </w:rPr>
      </w:pPr>
      <w:r w:rsidRPr="00F30402">
        <w:rPr>
          <w:rFonts w:ascii="Trebuchet MS" w:eastAsia="Times New Roman" w:hAnsi="Trebuchet MS" w:cstheme="minorHAnsi"/>
          <w:color w:val="050505"/>
          <w:sz w:val="22"/>
          <w:szCs w:val="22"/>
        </w:rPr>
        <w:t>De grootste vis werd gevangen door Nathan Romijn. De vis was 28 cm!!</w:t>
      </w:r>
    </w:p>
    <w:p w14:paraId="6EB17FEC" w14:textId="783A63BD" w:rsidR="0012029C" w:rsidRPr="00F30402" w:rsidRDefault="0012029C" w:rsidP="00BD7DA7">
      <w:pPr>
        <w:ind w:left="1418"/>
        <w:jc w:val="both"/>
        <w:rPr>
          <w:rFonts w:ascii="Trebuchet MS" w:eastAsia="Times New Roman" w:hAnsi="Trebuchet MS" w:cstheme="minorHAnsi"/>
          <w:color w:val="050505"/>
          <w:sz w:val="22"/>
          <w:szCs w:val="22"/>
        </w:rPr>
      </w:pPr>
      <w:r w:rsidRPr="00F30402">
        <w:rPr>
          <w:rFonts w:ascii="Trebuchet MS" w:eastAsia="Times New Roman" w:hAnsi="Trebuchet MS" w:cstheme="minorHAnsi"/>
          <w:color w:val="050505"/>
          <w:sz w:val="22"/>
          <w:szCs w:val="22"/>
        </w:rPr>
        <w:t>Ook werd er door Nathan Romijn een baarsje gevangen. Dit was een gelegenheid voor Martijn Snel, onze roofvisspecialist, die uitleg kon geven over dit visje, waar je het kunt vangen en hoe het zich gedraagt in het water. Bijzonder informatief.</w:t>
      </w:r>
    </w:p>
    <w:p w14:paraId="731150FA" w14:textId="77777777" w:rsidR="0057450B" w:rsidRPr="0012029C" w:rsidRDefault="0057450B" w:rsidP="00BD7DA7">
      <w:pPr>
        <w:ind w:left="1767"/>
        <w:jc w:val="both"/>
        <w:rPr>
          <w:rFonts w:ascii="Trebuchet MS" w:eastAsia="Times New Roman" w:hAnsi="Trebuchet MS" w:cstheme="minorHAnsi"/>
          <w:color w:val="050505"/>
          <w:sz w:val="22"/>
          <w:szCs w:val="22"/>
        </w:rPr>
      </w:pPr>
    </w:p>
    <w:p w14:paraId="2A856A3C" w14:textId="7A5C88D1" w:rsidR="0012029C" w:rsidRPr="00F30402" w:rsidRDefault="0012029C" w:rsidP="00BD7DA7">
      <w:pPr>
        <w:ind w:left="1418"/>
        <w:jc w:val="both"/>
        <w:rPr>
          <w:rFonts w:ascii="Trebuchet MS" w:eastAsia="Times New Roman" w:hAnsi="Trebuchet MS" w:cstheme="minorHAnsi"/>
          <w:color w:val="0000FF"/>
          <w:sz w:val="22"/>
          <w:szCs w:val="22"/>
          <w:u w:val="single"/>
          <w:bdr w:val="none" w:sz="0" w:space="0" w:color="auto" w:frame="1"/>
        </w:rPr>
      </w:pPr>
      <w:r w:rsidRPr="00F30402">
        <w:rPr>
          <w:rFonts w:ascii="Trebuchet MS" w:eastAsia="Times New Roman" w:hAnsi="Trebuchet MS" w:cstheme="minorHAnsi"/>
          <w:color w:val="050505"/>
          <w:sz w:val="22"/>
          <w:szCs w:val="22"/>
        </w:rPr>
        <w:t xml:space="preserve">Leuk dat een aantal van de deelnemers ook al eens een prijs had gewonnen met het invullen van 'de woordzoeker' die in iedere uitgave van ons clubblad wordt gezet. De winnaars staan ook met een foto in het blad. 'Kinderen, vul hem in!' hier een link naar de website waar de eerste nummers van ons clubblad zijn terug te vinden: </w:t>
      </w:r>
      <w:hyperlink r:id="rId28" w:tgtFrame="_blank" w:history="1">
        <w:r w:rsidRPr="00F30402">
          <w:rPr>
            <w:rFonts w:ascii="Trebuchet MS" w:eastAsia="Times New Roman" w:hAnsi="Trebuchet MS" w:cstheme="minorHAnsi"/>
            <w:color w:val="0000FF"/>
            <w:sz w:val="22"/>
            <w:szCs w:val="22"/>
            <w:u w:val="single"/>
            <w:bdr w:val="none" w:sz="0" w:space="0" w:color="auto" w:frame="1"/>
          </w:rPr>
          <w:t>https://www.hsvwaddinxveen.com/clubblad-tussen-ruisend-riet/</w:t>
        </w:r>
      </w:hyperlink>
    </w:p>
    <w:p w14:paraId="4AF9BFD3" w14:textId="77777777" w:rsidR="0057450B" w:rsidRPr="0012029C" w:rsidRDefault="0057450B" w:rsidP="00BD7DA7">
      <w:pPr>
        <w:ind w:left="1767"/>
        <w:jc w:val="both"/>
        <w:rPr>
          <w:rFonts w:ascii="Trebuchet MS" w:eastAsia="Times New Roman" w:hAnsi="Trebuchet MS" w:cstheme="minorHAnsi"/>
          <w:color w:val="050505"/>
          <w:sz w:val="22"/>
          <w:szCs w:val="22"/>
        </w:rPr>
      </w:pPr>
    </w:p>
    <w:p w14:paraId="5B49500B" w14:textId="77777777" w:rsidR="0012029C" w:rsidRPr="00F30402" w:rsidRDefault="0012029C" w:rsidP="00BD7DA7">
      <w:pPr>
        <w:ind w:left="1418"/>
        <w:jc w:val="both"/>
        <w:rPr>
          <w:rFonts w:ascii="Trebuchet MS" w:eastAsia="Times New Roman" w:hAnsi="Trebuchet MS" w:cstheme="minorHAnsi"/>
          <w:color w:val="050505"/>
          <w:sz w:val="22"/>
          <w:szCs w:val="22"/>
        </w:rPr>
      </w:pPr>
      <w:r w:rsidRPr="00F30402">
        <w:rPr>
          <w:rFonts w:ascii="Trebuchet MS" w:eastAsia="Times New Roman" w:hAnsi="Trebuchet MS" w:cstheme="minorHAnsi"/>
          <w:color w:val="050505"/>
          <w:sz w:val="22"/>
          <w:szCs w:val="22"/>
        </w:rPr>
        <w:t xml:space="preserve">Om 12.30 uur was er voor iedereen een lunch met broodjes, er was wat te drinken en een zakje chips. </w:t>
      </w:r>
    </w:p>
    <w:p w14:paraId="2690A471" w14:textId="618EC92A" w:rsidR="0012029C" w:rsidRPr="00F30402" w:rsidRDefault="0012029C" w:rsidP="00BD7DA7">
      <w:pPr>
        <w:ind w:left="1418"/>
        <w:jc w:val="both"/>
        <w:rPr>
          <w:rFonts w:ascii="Trebuchet MS" w:eastAsia="Times New Roman" w:hAnsi="Trebuchet MS" w:cstheme="minorHAnsi"/>
          <w:color w:val="0000FF"/>
          <w:sz w:val="22"/>
          <w:szCs w:val="22"/>
          <w:u w:val="single"/>
          <w:bdr w:val="none" w:sz="0" w:space="0" w:color="auto" w:frame="1"/>
        </w:rPr>
      </w:pPr>
      <w:r w:rsidRPr="00F30402">
        <w:rPr>
          <w:rFonts w:ascii="Trebuchet MS" w:eastAsia="Times New Roman" w:hAnsi="Trebuchet MS" w:cstheme="minorHAnsi"/>
          <w:color w:val="050505"/>
          <w:sz w:val="22"/>
          <w:szCs w:val="22"/>
        </w:rPr>
        <w:t xml:space="preserve">Bij de prijsuitreiking werden ook de sponsoren bedankt </w:t>
      </w:r>
      <w:hyperlink r:id="rId29" w:history="1">
        <w:r w:rsidRPr="00F30402">
          <w:rPr>
            <w:rFonts w:ascii="Trebuchet MS" w:eastAsia="Times New Roman" w:hAnsi="Trebuchet MS" w:cstheme="minorHAnsi"/>
            <w:color w:val="0000FF"/>
            <w:sz w:val="22"/>
            <w:szCs w:val="22"/>
            <w:bdr w:val="none" w:sz="0" w:space="0" w:color="auto" w:frame="1"/>
          </w:rPr>
          <w:t>John Amerongen</w:t>
        </w:r>
      </w:hyperlink>
      <w:r w:rsidRPr="00F30402">
        <w:rPr>
          <w:rFonts w:ascii="Trebuchet MS" w:eastAsia="Times New Roman" w:hAnsi="Trebuchet MS" w:cstheme="minorHAnsi"/>
          <w:color w:val="050505"/>
          <w:sz w:val="22"/>
          <w:szCs w:val="22"/>
        </w:rPr>
        <w:t xml:space="preserve"> van Timmerbedrijf van Amerongen, </w:t>
      </w:r>
      <w:hyperlink r:id="rId30" w:history="1">
        <w:r w:rsidRPr="00F30402">
          <w:rPr>
            <w:rFonts w:ascii="Trebuchet MS" w:eastAsia="Times New Roman" w:hAnsi="Trebuchet MS" w:cstheme="minorHAnsi"/>
            <w:color w:val="0000FF"/>
            <w:sz w:val="22"/>
            <w:szCs w:val="22"/>
            <w:bdr w:val="none" w:sz="0" w:space="0" w:color="auto" w:frame="1"/>
          </w:rPr>
          <w:t>Dion Demouge</w:t>
        </w:r>
      </w:hyperlink>
      <w:r w:rsidRPr="00F30402">
        <w:rPr>
          <w:rFonts w:ascii="Trebuchet MS" w:eastAsia="Times New Roman" w:hAnsi="Trebuchet MS" w:cstheme="minorHAnsi"/>
          <w:color w:val="050505"/>
          <w:sz w:val="22"/>
          <w:szCs w:val="22"/>
        </w:rPr>
        <w:t xml:space="preserve"> van </w:t>
      </w:r>
      <w:hyperlink r:id="rId31" w:tgtFrame="_blank" w:history="1">
        <w:r w:rsidRPr="00F30402">
          <w:rPr>
            <w:rFonts w:ascii="Trebuchet MS" w:eastAsia="Times New Roman" w:hAnsi="Trebuchet MS" w:cstheme="minorHAnsi"/>
            <w:color w:val="0000FF"/>
            <w:sz w:val="22"/>
            <w:szCs w:val="22"/>
            <w:u w:val="single"/>
            <w:bdr w:val="none" w:sz="0" w:space="0" w:color="auto" w:frame="1"/>
          </w:rPr>
          <w:t>https://tandartspraktijkdeboemerang.nl/</w:t>
        </w:r>
      </w:hyperlink>
    </w:p>
    <w:p w14:paraId="3DC8327D" w14:textId="77777777" w:rsidR="0057450B" w:rsidRPr="0012029C" w:rsidRDefault="0057450B" w:rsidP="00BD7DA7">
      <w:pPr>
        <w:ind w:left="1778"/>
        <w:jc w:val="both"/>
        <w:rPr>
          <w:rFonts w:ascii="Trebuchet MS" w:eastAsia="Times New Roman" w:hAnsi="Trebuchet MS" w:cstheme="minorHAnsi"/>
          <w:color w:val="050505"/>
          <w:sz w:val="22"/>
          <w:szCs w:val="22"/>
        </w:rPr>
      </w:pPr>
    </w:p>
    <w:p w14:paraId="160152DA" w14:textId="0919C81C" w:rsidR="0012029C" w:rsidRDefault="0012029C" w:rsidP="00BD7DA7">
      <w:pPr>
        <w:ind w:left="1418"/>
        <w:jc w:val="both"/>
        <w:rPr>
          <w:rFonts w:ascii="Trebuchet MS" w:eastAsia="Times New Roman" w:hAnsi="Trebuchet MS" w:cstheme="minorHAnsi"/>
          <w:color w:val="050505"/>
          <w:sz w:val="22"/>
          <w:szCs w:val="22"/>
        </w:rPr>
      </w:pPr>
      <w:r w:rsidRPr="00F30402">
        <w:rPr>
          <w:rFonts w:ascii="Trebuchet MS" w:eastAsia="Times New Roman" w:hAnsi="Trebuchet MS" w:cstheme="minorHAnsi"/>
          <w:color w:val="050505"/>
          <w:sz w:val="22"/>
          <w:szCs w:val="22"/>
        </w:rPr>
        <w:t xml:space="preserve">De kinderen kregen allemaal een diploma en een tas met verrassingen! Een van die verrassingen was een Jeugdvispas voor de wateren van Waddinxveen. </w:t>
      </w:r>
      <w:r w:rsidRPr="00F30402">
        <w:rPr>
          <w:rFonts w:ascii="Trebuchet MS" w:eastAsia="Times New Roman" w:hAnsi="Trebuchet MS" w:cstheme="minorHAnsi"/>
          <w:color w:val="050505"/>
          <w:sz w:val="22"/>
          <w:szCs w:val="22"/>
        </w:rPr>
        <w:lastRenderedPageBreak/>
        <w:t xml:space="preserve">Voor de winnaars (1, 2 en 3 en de vanger van de grootste vis) een bon om te besteden bij hengelsportzaak De Spot in Waddinxveen. </w:t>
      </w:r>
    </w:p>
    <w:p w14:paraId="3D1E7F90" w14:textId="77777777" w:rsidR="0083700F" w:rsidRPr="00F30402" w:rsidRDefault="0083700F" w:rsidP="00BD7DA7">
      <w:pPr>
        <w:ind w:left="1418"/>
        <w:jc w:val="both"/>
        <w:rPr>
          <w:rFonts w:ascii="Trebuchet MS" w:eastAsia="Times New Roman" w:hAnsi="Trebuchet MS" w:cstheme="minorHAnsi"/>
          <w:color w:val="050505"/>
          <w:sz w:val="22"/>
          <w:szCs w:val="22"/>
        </w:rPr>
      </w:pPr>
    </w:p>
    <w:p w14:paraId="4BD439D4" w14:textId="77777777" w:rsidR="0012029C" w:rsidRPr="0012029C" w:rsidRDefault="0012029C" w:rsidP="00BD7DA7">
      <w:pPr>
        <w:ind w:left="1418"/>
        <w:jc w:val="both"/>
        <w:rPr>
          <w:rFonts w:ascii="Trebuchet MS" w:eastAsia="Times New Roman" w:hAnsi="Trebuchet MS" w:cstheme="minorHAnsi"/>
          <w:color w:val="050505"/>
          <w:sz w:val="22"/>
          <w:szCs w:val="22"/>
        </w:rPr>
      </w:pPr>
      <w:r w:rsidRPr="0012029C">
        <w:rPr>
          <w:rFonts w:ascii="Trebuchet MS" w:eastAsia="Times New Roman" w:hAnsi="Trebuchet MS" w:cstheme="minorHAnsi"/>
          <w:color w:val="050505"/>
          <w:sz w:val="22"/>
          <w:szCs w:val="22"/>
        </w:rPr>
        <w:t xml:space="preserve">Ook de vrijwilligers werden bedankt: Martijn de Wit (projectleider), Arie van Sluijs (meester),  </w:t>
      </w:r>
      <w:hyperlink r:id="rId32" w:history="1">
        <w:r w:rsidRPr="0012029C">
          <w:rPr>
            <w:rFonts w:ascii="Trebuchet MS" w:eastAsia="Times New Roman" w:hAnsi="Trebuchet MS" w:cstheme="minorHAnsi"/>
            <w:sz w:val="22"/>
            <w:szCs w:val="22"/>
            <w:bdr w:val="none" w:sz="0" w:space="0" w:color="auto" w:frame="1"/>
          </w:rPr>
          <w:t>Martijn Snel</w:t>
        </w:r>
      </w:hyperlink>
      <w:r w:rsidRPr="0012029C">
        <w:rPr>
          <w:rFonts w:ascii="Trebuchet MS" w:eastAsia="Times New Roman" w:hAnsi="Trebuchet MS" w:cstheme="minorHAnsi"/>
          <w:sz w:val="22"/>
          <w:szCs w:val="22"/>
        </w:rPr>
        <w:t xml:space="preserve">, </w:t>
      </w:r>
      <w:hyperlink r:id="rId33" w:history="1">
        <w:r w:rsidRPr="0012029C">
          <w:rPr>
            <w:rFonts w:ascii="Trebuchet MS" w:eastAsia="Times New Roman" w:hAnsi="Trebuchet MS" w:cstheme="minorHAnsi"/>
            <w:sz w:val="22"/>
            <w:szCs w:val="22"/>
            <w:bdr w:val="none" w:sz="0" w:space="0" w:color="auto" w:frame="1"/>
          </w:rPr>
          <w:t>Onno Konijn</w:t>
        </w:r>
      </w:hyperlink>
      <w:r w:rsidRPr="0012029C">
        <w:rPr>
          <w:rFonts w:ascii="Trebuchet MS" w:eastAsia="Times New Roman" w:hAnsi="Trebuchet MS" w:cstheme="minorHAnsi"/>
          <w:sz w:val="22"/>
          <w:szCs w:val="22"/>
        </w:rPr>
        <w:t xml:space="preserve">, </w:t>
      </w:r>
      <w:hyperlink r:id="rId34" w:history="1">
        <w:r w:rsidRPr="0012029C">
          <w:rPr>
            <w:rFonts w:ascii="Trebuchet MS" w:eastAsia="Times New Roman" w:hAnsi="Trebuchet MS" w:cstheme="minorHAnsi"/>
            <w:sz w:val="22"/>
            <w:szCs w:val="22"/>
            <w:bdr w:val="none" w:sz="0" w:space="0" w:color="auto" w:frame="1"/>
          </w:rPr>
          <w:t>Ronald Hoogerbrug</w:t>
        </w:r>
      </w:hyperlink>
      <w:r w:rsidRPr="0012029C">
        <w:rPr>
          <w:rFonts w:ascii="Trebuchet MS" w:eastAsia="Times New Roman" w:hAnsi="Trebuchet MS" w:cstheme="minorHAnsi"/>
          <w:sz w:val="22"/>
          <w:szCs w:val="22"/>
        </w:rPr>
        <w:t xml:space="preserve">, </w:t>
      </w:r>
      <w:hyperlink r:id="rId35" w:history="1">
        <w:r w:rsidRPr="0012029C">
          <w:rPr>
            <w:rFonts w:ascii="Trebuchet MS" w:eastAsia="Times New Roman" w:hAnsi="Trebuchet MS" w:cstheme="minorHAnsi"/>
            <w:sz w:val="22"/>
            <w:szCs w:val="22"/>
            <w:bdr w:val="none" w:sz="0" w:space="0" w:color="auto" w:frame="1"/>
          </w:rPr>
          <w:t>Aart Van 't Hof</w:t>
        </w:r>
      </w:hyperlink>
      <w:r w:rsidRPr="0012029C">
        <w:rPr>
          <w:rFonts w:ascii="Trebuchet MS" w:eastAsia="Times New Roman" w:hAnsi="Trebuchet MS" w:cstheme="minorHAnsi"/>
          <w:sz w:val="22"/>
          <w:szCs w:val="22"/>
        </w:rPr>
        <w:t xml:space="preserve">, </w:t>
      </w:r>
      <w:hyperlink r:id="rId36" w:history="1">
        <w:r w:rsidRPr="0012029C">
          <w:rPr>
            <w:rFonts w:ascii="Trebuchet MS" w:eastAsia="Times New Roman" w:hAnsi="Trebuchet MS" w:cstheme="minorHAnsi"/>
            <w:sz w:val="22"/>
            <w:szCs w:val="22"/>
            <w:bdr w:val="none" w:sz="0" w:space="0" w:color="auto" w:frame="1"/>
          </w:rPr>
          <w:t>Peter de Wit</w:t>
        </w:r>
      </w:hyperlink>
      <w:r w:rsidRPr="0012029C">
        <w:rPr>
          <w:rFonts w:ascii="Trebuchet MS" w:eastAsia="Times New Roman" w:hAnsi="Trebuchet MS" w:cstheme="minorHAnsi"/>
          <w:sz w:val="22"/>
          <w:szCs w:val="22"/>
        </w:rPr>
        <w:t xml:space="preserve"> (fotografie en EHBO), </w:t>
      </w:r>
      <w:hyperlink r:id="rId37" w:history="1">
        <w:r w:rsidRPr="0012029C">
          <w:rPr>
            <w:rFonts w:ascii="Trebuchet MS" w:eastAsia="Times New Roman" w:hAnsi="Trebuchet MS" w:cstheme="minorHAnsi"/>
            <w:sz w:val="22"/>
            <w:szCs w:val="22"/>
            <w:bdr w:val="none" w:sz="0" w:space="0" w:color="auto" w:frame="1"/>
          </w:rPr>
          <w:t>Nico Smith</w:t>
        </w:r>
      </w:hyperlink>
      <w:r w:rsidRPr="0012029C">
        <w:rPr>
          <w:rFonts w:ascii="Trebuchet MS" w:eastAsia="Times New Roman" w:hAnsi="Trebuchet MS" w:cstheme="minorHAnsi"/>
          <w:sz w:val="22"/>
          <w:szCs w:val="22"/>
        </w:rPr>
        <w:t xml:space="preserve"> en </w:t>
      </w:r>
      <w:hyperlink r:id="rId38" w:history="1">
        <w:r w:rsidRPr="0012029C">
          <w:rPr>
            <w:rFonts w:ascii="Trebuchet MS" w:eastAsia="Times New Roman" w:hAnsi="Trebuchet MS" w:cstheme="minorHAnsi"/>
            <w:sz w:val="22"/>
            <w:szCs w:val="22"/>
            <w:bdr w:val="none" w:sz="0" w:space="0" w:color="auto" w:frame="1"/>
          </w:rPr>
          <w:t>Patrick van Esseveld</w:t>
        </w:r>
      </w:hyperlink>
      <w:r w:rsidRPr="0012029C">
        <w:rPr>
          <w:rFonts w:ascii="Trebuchet MS" w:eastAsia="Times New Roman" w:hAnsi="Trebuchet MS" w:cstheme="minorHAnsi"/>
          <w:color w:val="050505"/>
          <w:sz w:val="22"/>
          <w:szCs w:val="22"/>
        </w:rPr>
        <w:t xml:space="preserve">. </w:t>
      </w:r>
    </w:p>
    <w:p w14:paraId="27BB628B" w14:textId="5610834A" w:rsidR="0012029C" w:rsidRDefault="0012029C" w:rsidP="00BD7DA7">
      <w:pPr>
        <w:ind w:left="1418"/>
        <w:jc w:val="both"/>
        <w:rPr>
          <w:rFonts w:ascii="Trebuchet MS" w:eastAsia="Times New Roman" w:hAnsi="Trebuchet MS" w:cs="Segoe UI Historic"/>
          <w:noProof/>
          <w:color w:val="050505"/>
          <w:sz w:val="22"/>
          <w:szCs w:val="22"/>
        </w:rPr>
      </w:pPr>
      <w:r w:rsidRPr="0012029C">
        <w:rPr>
          <w:rFonts w:ascii="Trebuchet MS" w:eastAsia="Times New Roman" w:hAnsi="Trebuchet MS" w:cstheme="minorHAnsi"/>
          <w:color w:val="050505"/>
          <w:sz w:val="22"/>
          <w:szCs w:val="22"/>
        </w:rPr>
        <w:t xml:space="preserve">Leuk dat de ouders aanwezig waren bij de prijsuitreiking. Dat gaf alles een feestelijk tintje!! Ook ziet het bestuur van HSV Waddinxveen dit als een blijk van waardering van de ouders. De ouders bedankten de organisatoren. Leuk en wij hebben het graag gedaan. Voor de kinderen een herinnering voor het leven en wie weet is er een zaadje geplant voor een leven lang passie voor </w:t>
      </w:r>
      <w:r w:rsidR="00C31F0B" w:rsidRPr="0012029C">
        <w:rPr>
          <w:rFonts w:ascii="Trebuchet MS" w:eastAsia="Times New Roman" w:hAnsi="Trebuchet MS" w:cstheme="minorHAnsi"/>
          <w:color w:val="050505"/>
          <w:sz w:val="22"/>
          <w:szCs w:val="22"/>
        </w:rPr>
        <w:t>hengelsport!!</w:t>
      </w:r>
      <w:r w:rsidRPr="0012029C">
        <w:rPr>
          <w:rFonts w:ascii="Trebuchet MS" w:eastAsia="Times New Roman" w:hAnsi="Trebuchet MS" w:cstheme="minorHAnsi"/>
          <w:color w:val="050505"/>
          <w:sz w:val="22"/>
          <w:szCs w:val="22"/>
        </w:rPr>
        <w:t xml:space="preserve"> Ditzelfde is gebeurd bij meerdere van de vrijwilligers die aanwezig waren</w:t>
      </w:r>
      <w:r w:rsidRPr="0012029C">
        <w:rPr>
          <w:rFonts w:ascii="Trebuchet MS" w:eastAsia="Times New Roman" w:hAnsi="Trebuchet MS" w:cs="Segoe UI Historic"/>
          <w:noProof/>
          <w:color w:val="050505"/>
          <w:sz w:val="22"/>
          <w:szCs w:val="22"/>
        </w:rPr>
        <w:t>.</w:t>
      </w:r>
    </w:p>
    <w:p w14:paraId="52898EC4" w14:textId="77777777" w:rsidR="0083700F" w:rsidRPr="0012029C" w:rsidRDefault="0083700F" w:rsidP="00BD7DA7">
      <w:pPr>
        <w:ind w:left="1418"/>
        <w:jc w:val="both"/>
        <w:rPr>
          <w:rFonts w:ascii="Trebuchet MS" w:eastAsia="Times New Roman" w:hAnsi="Trebuchet MS" w:cs="Segoe UI Historic"/>
          <w:noProof/>
          <w:color w:val="050505"/>
          <w:sz w:val="22"/>
          <w:szCs w:val="22"/>
        </w:rPr>
      </w:pPr>
    </w:p>
    <w:p w14:paraId="5AC030E2" w14:textId="527ECB7C" w:rsidR="0012029C" w:rsidRPr="0012029C" w:rsidRDefault="0012029C" w:rsidP="00BD7DA7">
      <w:pPr>
        <w:ind w:left="1418"/>
        <w:jc w:val="both"/>
        <w:rPr>
          <w:rFonts w:ascii="Trebuchet MS" w:eastAsia="Times New Roman" w:hAnsi="Trebuchet MS" w:cs="Segoe UI Historic"/>
          <w:noProof/>
          <w:color w:val="050505"/>
          <w:sz w:val="22"/>
          <w:szCs w:val="22"/>
        </w:rPr>
      </w:pPr>
      <w:r w:rsidRPr="0012029C">
        <w:rPr>
          <w:rFonts w:ascii="Trebuchet MS" w:eastAsia="Times New Roman" w:hAnsi="Trebuchet MS" w:cs="Segoe UI Historic"/>
          <w:noProof/>
          <w:color w:val="050505"/>
          <w:sz w:val="22"/>
          <w:szCs w:val="22"/>
        </w:rPr>
        <w:t xml:space="preserve">We hebben heel veel foto’s gemaakt. We hebben </w:t>
      </w:r>
      <w:r w:rsidR="0083700F">
        <w:rPr>
          <w:rFonts w:ascii="Trebuchet MS" w:eastAsia="Times New Roman" w:hAnsi="Trebuchet MS" w:cs="Segoe UI Historic"/>
          <w:noProof/>
          <w:color w:val="050505"/>
          <w:sz w:val="22"/>
          <w:szCs w:val="22"/>
        </w:rPr>
        <w:t xml:space="preserve">e fotos op de site geplaatst en we hebben fotos opgenomen in Tussen Ruisend Riet. </w:t>
      </w:r>
    </w:p>
    <w:p w14:paraId="6F190A8A" w14:textId="6B070834" w:rsidR="0012029C" w:rsidRDefault="0012029C" w:rsidP="00BD7DA7">
      <w:pPr>
        <w:ind w:left="1109"/>
        <w:jc w:val="both"/>
        <w:rPr>
          <w:rFonts w:ascii="Trebuchet MS" w:eastAsia="Times New Roman" w:hAnsi="Trebuchet MS"/>
          <w:sz w:val="22"/>
          <w:szCs w:val="22"/>
        </w:rPr>
      </w:pPr>
    </w:p>
    <w:p w14:paraId="48AAD83C" w14:textId="59FEA1F4" w:rsidR="001755AC" w:rsidRPr="00440343" w:rsidRDefault="001755AC" w:rsidP="00BD7DA7">
      <w:pPr>
        <w:pStyle w:val="Lijstalinea"/>
        <w:ind w:left="1480"/>
        <w:jc w:val="both"/>
        <w:rPr>
          <w:rFonts w:ascii="Trebuchet MS" w:eastAsia="Times New Roman" w:hAnsi="Trebuchet MS"/>
          <w:b/>
          <w:bCs/>
          <w:sz w:val="22"/>
          <w:szCs w:val="22"/>
        </w:rPr>
      </w:pPr>
      <w:r w:rsidRPr="00440343">
        <w:rPr>
          <w:rFonts w:ascii="Trebuchet MS" w:eastAsia="Times New Roman" w:hAnsi="Trebuchet MS"/>
          <w:b/>
          <w:bCs/>
          <w:i/>
          <w:iCs/>
          <w:sz w:val="22"/>
          <w:szCs w:val="22"/>
        </w:rPr>
        <w:t>Woordzoeker:</w:t>
      </w:r>
    </w:p>
    <w:p w14:paraId="205BB4D9" w14:textId="00D36BF2" w:rsidR="001755AC" w:rsidRDefault="001755AC" w:rsidP="00BD7DA7">
      <w:pPr>
        <w:ind w:left="1480"/>
        <w:jc w:val="both"/>
        <w:rPr>
          <w:rFonts w:ascii="Trebuchet MS" w:eastAsia="Times New Roman" w:hAnsi="Trebuchet MS"/>
          <w:sz w:val="22"/>
          <w:szCs w:val="22"/>
        </w:rPr>
      </w:pPr>
      <w:r>
        <w:rPr>
          <w:rFonts w:ascii="Trebuchet MS" w:eastAsia="Times New Roman" w:hAnsi="Trebuchet MS"/>
          <w:sz w:val="22"/>
          <w:szCs w:val="22"/>
        </w:rPr>
        <w:t xml:space="preserve">In Tussen Ruisend Riet is een woordzoeker geplaatst. Tijdens het </w:t>
      </w:r>
      <w:r w:rsidR="00130037">
        <w:rPr>
          <w:rFonts w:ascii="Trebuchet MS" w:eastAsia="Times New Roman" w:hAnsi="Trebuchet MS"/>
          <w:sz w:val="22"/>
          <w:szCs w:val="22"/>
        </w:rPr>
        <w:t>Jubileumfeest</w:t>
      </w:r>
      <w:r>
        <w:rPr>
          <w:rFonts w:ascii="Trebuchet MS" w:eastAsia="Times New Roman" w:hAnsi="Trebuchet MS"/>
          <w:sz w:val="22"/>
          <w:szCs w:val="22"/>
        </w:rPr>
        <w:t xml:space="preserve"> hebben de kinderen hun prijs uitgereikt gekregen. </w:t>
      </w:r>
    </w:p>
    <w:p w14:paraId="0829AB6D" w14:textId="77777777" w:rsidR="001755AC" w:rsidRDefault="001755AC" w:rsidP="00BD7DA7">
      <w:pPr>
        <w:ind w:left="1270"/>
        <w:jc w:val="both"/>
        <w:rPr>
          <w:rFonts w:ascii="Trebuchet MS" w:eastAsia="Times New Roman" w:hAnsi="Trebuchet MS"/>
          <w:sz w:val="22"/>
          <w:szCs w:val="22"/>
        </w:rPr>
      </w:pPr>
    </w:p>
    <w:p w14:paraId="22037690" w14:textId="17190FE3" w:rsidR="00824ABD" w:rsidRDefault="00824ABD" w:rsidP="00BD7DA7">
      <w:pPr>
        <w:pStyle w:val="Lijstalinea"/>
        <w:numPr>
          <w:ilvl w:val="1"/>
          <w:numId w:val="1"/>
        </w:numPr>
        <w:jc w:val="both"/>
        <w:rPr>
          <w:rFonts w:ascii="Trebuchet MS" w:eastAsia="Times New Roman" w:hAnsi="Trebuchet MS"/>
          <w:b/>
          <w:i/>
          <w:sz w:val="22"/>
          <w:szCs w:val="22"/>
        </w:rPr>
      </w:pPr>
      <w:r>
        <w:rPr>
          <w:rFonts w:ascii="Trebuchet MS" w:eastAsia="Times New Roman" w:hAnsi="Trebuchet MS"/>
          <w:b/>
          <w:i/>
          <w:sz w:val="22"/>
          <w:szCs w:val="22"/>
        </w:rPr>
        <w:t>Roofviscommissie</w:t>
      </w:r>
    </w:p>
    <w:p w14:paraId="37833342" w14:textId="77777777" w:rsidR="001755AC" w:rsidRDefault="001755AC" w:rsidP="00BD7DA7">
      <w:pPr>
        <w:pStyle w:val="Lijstalinea"/>
        <w:ind w:left="1281"/>
        <w:jc w:val="both"/>
        <w:rPr>
          <w:rFonts w:ascii="Trebuchet MS" w:eastAsia="Times New Roman" w:hAnsi="Trebuchet MS"/>
          <w:b/>
          <w:i/>
          <w:sz w:val="22"/>
          <w:szCs w:val="22"/>
        </w:rPr>
      </w:pPr>
    </w:p>
    <w:p w14:paraId="504224D0" w14:textId="3966F18E" w:rsidR="00CF2E95" w:rsidRPr="00440343" w:rsidRDefault="00CF2E95" w:rsidP="00BD7DA7">
      <w:pPr>
        <w:pStyle w:val="Geenafstand"/>
        <w:ind w:left="1440"/>
        <w:jc w:val="both"/>
        <w:rPr>
          <w:rFonts w:ascii="Trebuchet MS" w:hAnsi="Trebuchet MS"/>
          <w:b/>
          <w:bCs/>
          <w:i/>
          <w:iCs/>
          <w:shd w:val="clear" w:color="auto" w:fill="FFFFFF"/>
        </w:rPr>
      </w:pPr>
      <w:r w:rsidRPr="00440343">
        <w:rPr>
          <w:rFonts w:ascii="Trebuchet MS" w:hAnsi="Trebuchet MS"/>
          <w:b/>
          <w:bCs/>
          <w:i/>
          <w:iCs/>
          <w:shd w:val="clear" w:color="auto" w:fill="FFFFFF"/>
        </w:rPr>
        <w:t>Kuno Mooren nieuwe voorzitter Roofviscommissie:</w:t>
      </w:r>
    </w:p>
    <w:p w14:paraId="66F03452" w14:textId="103CC0D0" w:rsidR="00CF2E95" w:rsidRDefault="00CF2E95" w:rsidP="00BD7DA7">
      <w:pPr>
        <w:pStyle w:val="Geenafstand"/>
        <w:ind w:left="1418"/>
        <w:jc w:val="both"/>
        <w:rPr>
          <w:rFonts w:ascii="Trebuchet MS" w:hAnsi="Trebuchet MS"/>
          <w:shd w:val="clear" w:color="auto" w:fill="FFFFFF"/>
        </w:rPr>
      </w:pPr>
      <w:r w:rsidRPr="00CF2E95">
        <w:rPr>
          <w:rFonts w:ascii="Trebuchet MS" w:hAnsi="Trebuchet MS"/>
          <w:shd w:val="clear" w:color="auto" w:fill="FFFFFF"/>
        </w:rPr>
        <w:t>Kuno Mooren is sinds 1 oktober 2022 voorzitter van de Roofviscommissie. Hij volgt hier Martijn Snel op. Martijn is nog steeds actief betrokken bij de vereniging en schrijft in ieder blad nog artikelen over roofvissen en hij is vrijwilliger bij het jeugdvissen</w:t>
      </w:r>
      <w:r>
        <w:rPr>
          <w:rFonts w:ascii="Trebuchet MS" w:hAnsi="Trebuchet MS"/>
          <w:shd w:val="clear" w:color="auto" w:fill="FFFFFF"/>
        </w:rPr>
        <w:t xml:space="preserve">. </w:t>
      </w:r>
      <w:r w:rsidR="0083700F">
        <w:rPr>
          <w:rFonts w:ascii="Trebuchet MS" w:hAnsi="Trebuchet MS"/>
          <w:shd w:val="clear" w:color="auto" w:fill="FFFFFF"/>
        </w:rPr>
        <w:t xml:space="preserve">We zijn daar erg blij mee. Dat geldt ook voor </w:t>
      </w:r>
      <w:r w:rsidRPr="00CF2E95">
        <w:rPr>
          <w:rFonts w:ascii="Trebuchet MS" w:hAnsi="Trebuchet MS"/>
          <w:shd w:val="clear" w:color="auto" w:fill="FFFFFF"/>
        </w:rPr>
        <w:t xml:space="preserve">het feit dat Kuno de rol als vrijwilliger in wil zetten. Hij krijgt hier alle steun en support bij. Zijn enthousiasme is aanstekelijk, dat zullen jullie wel lezen in </w:t>
      </w:r>
      <w:r>
        <w:rPr>
          <w:rFonts w:ascii="Trebuchet MS" w:hAnsi="Trebuchet MS"/>
          <w:shd w:val="clear" w:color="auto" w:fill="FFFFFF"/>
        </w:rPr>
        <w:t xml:space="preserve">het onderstaande </w:t>
      </w:r>
      <w:r w:rsidRPr="00CF2E95">
        <w:rPr>
          <w:rFonts w:ascii="Trebuchet MS" w:hAnsi="Trebuchet MS"/>
          <w:shd w:val="clear" w:color="auto" w:fill="FFFFFF"/>
        </w:rPr>
        <w:t xml:space="preserve">stuk waar Kuno is voorstelt. </w:t>
      </w:r>
      <w:r>
        <w:rPr>
          <w:rFonts w:ascii="Trebuchet MS" w:hAnsi="Trebuchet MS"/>
          <w:shd w:val="clear" w:color="auto" w:fill="FFFFFF"/>
        </w:rPr>
        <w:t xml:space="preserve">In nummer 1 van Tussen Ruisend Riet </w:t>
      </w:r>
      <w:r w:rsidR="00130037">
        <w:rPr>
          <w:rFonts w:ascii="Trebuchet MS" w:hAnsi="Trebuchet MS"/>
          <w:shd w:val="clear" w:color="auto" w:fill="FFFFFF"/>
        </w:rPr>
        <w:t>dat</w:t>
      </w:r>
      <w:r>
        <w:rPr>
          <w:rFonts w:ascii="Trebuchet MS" w:hAnsi="Trebuchet MS"/>
          <w:shd w:val="clear" w:color="auto" w:fill="FFFFFF"/>
        </w:rPr>
        <w:t xml:space="preserve"> in maart 2023 is verschenen stelt Kuno zichzelf voor. </w:t>
      </w:r>
    </w:p>
    <w:p w14:paraId="24701B28" w14:textId="7BCE9D07" w:rsidR="00CF2E95" w:rsidRDefault="00CF2E95" w:rsidP="00BD7DA7">
      <w:pPr>
        <w:pStyle w:val="Geenafstand"/>
        <w:ind w:left="1418"/>
        <w:jc w:val="both"/>
        <w:rPr>
          <w:rFonts w:ascii="Trebuchet MS" w:hAnsi="Trebuchet MS"/>
          <w:shd w:val="clear" w:color="auto" w:fill="FFFFFF"/>
        </w:rPr>
      </w:pPr>
    </w:p>
    <w:p w14:paraId="406B0B08" w14:textId="3128ED8A" w:rsidR="00CF2E95" w:rsidRPr="00440343" w:rsidRDefault="00893A20" w:rsidP="00BD7DA7">
      <w:pPr>
        <w:pStyle w:val="Geenafstand"/>
        <w:ind w:left="1440"/>
        <w:jc w:val="both"/>
        <w:rPr>
          <w:rFonts w:ascii="Trebuchet MS" w:hAnsi="Trebuchet MS"/>
          <w:b/>
          <w:bCs/>
          <w:i/>
          <w:iCs/>
          <w:shd w:val="clear" w:color="auto" w:fill="FFFFFF"/>
        </w:rPr>
      </w:pPr>
      <w:r w:rsidRPr="00440343">
        <w:rPr>
          <w:rFonts w:ascii="Trebuchet MS" w:hAnsi="Trebuchet MS"/>
          <w:b/>
          <w:bCs/>
          <w:i/>
          <w:iCs/>
          <w:shd w:val="clear" w:color="auto" w:fill="FFFFFF"/>
        </w:rPr>
        <w:t>F</w:t>
      </w:r>
      <w:r>
        <w:rPr>
          <w:rFonts w:ascii="Trebuchet MS" w:hAnsi="Trebuchet MS"/>
          <w:b/>
          <w:bCs/>
          <w:i/>
          <w:iCs/>
          <w:shd w:val="clear" w:color="auto" w:fill="FFFFFF"/>
        </w:rPr>
        <w:t>acebook</w:t>
      </w:r>
      <w:r w:rsidRPr="00440343">
        <w:rPr>
          <w:rFonts w:ascii="Trebuchet MS" w:hAnsi="Trebuchet MS"/>
          <w:b/>
          <w:bCs/>
          <w:i/>
          <w:iCs/>
          <w:shd w:val="clear" w:color="auto" w:fill="FFFFFF"/>
        </w:rPr>
        <w:t>groep</w:t>
      </w:r>
      <w:r w:rsidR="00CF2E95" w:rsidRPr="00440343">
        <w:rPr>
          <w:rFonts w:ascii="Trebuchet MS" w:hAnsi="Trebuchet MS"/>
          <w:b/>
          <w:bCs/>
          <w:i/>
          <w:iCs/>
          <w:shd w:val="clear" w:color="auto" w:fill="FFFFFF"/>
        </w:rPr>
        <w:t xml:space="preserve"> Roofviscommissie</w:t>
      </w:r>
    </w:p>
    <w:p w14:paraId="13000025" w14:textId="5A82BD88" w:rsidR="00CF2E95" w:rsidRPr="00CF2E95" w:rsidRDefault="00CF2E95" w:rsidP="00BD7DA7">
      <w:pPr>
        <w:pStyle w:val="Geenafstand"/>
        <w:ind w:left="1440"/>
        <w:jc w:val="both"/>
        <w:rPr>
          <w:rFonts w:ascii="Trebuchet MS" w:hAnsi="Trebuchet MS"/>
          <w:shd w:val="clear" w:color="auto" w:fill="FFFFFF"/>
        </w:rPr>
      </w:pPr>
      <w:r>
        <w:rPr>
          <w:rFonts w:ascii="Trebuchet MS" w:hAnsi="Trebuchet MS"/>
          <w:shd w:val="clear" w:color="auto" w:fill="FFFFFF"/>
        </w:rPr>
        <w:t xml:space="preserve">Met de komst van Kuno Mooren is ook de </w:t>
      </w:r>
      <w:r w:rsidR="00893A20">
        <w:rPr>
          <w:rFonts w:ascii="Trebuchet MS" w:hAnsi="Trebuchet MS"/>
          <w:shd w:val="clear" w:color="auto" w:fill="FFFFFF"/>
        </w:rPr>
        <w:t>Facebookgroep</w:t>
      </w:r>
      <w:r>
        <w:rPr>
          <w:rFonts w:ascii="Trebuchet MS" w:hAnsi="Trebuchet MS"/>
          <w:shd w:val="clear" w:color="auto" w:fill="FFFFFF"/>
        </w:rPr>
        <w:t xml:space="preserve"> Roofviscommissie weer nieuw leven in geblazen. Dit is te zien aan het aantal nieuwe berichten di vooral zijn geplaatst na zijn aanstelling. </w:t>
      </w:r>
    </w:p>
    <w:p w14:paraId="17F1E829" w14:textId="77777777" w:rsidR="00CF2E95" w:rsidRPr="005F5B28" w:rsidRDefault="00CF2E95" w:rsidP="00BD7DA7">
      <w:pPr>
        <w:pStyle w:val="Lijstalinea"/>
        <w:ind w:left="1281"/>
        <w:jc w:val="both"/>
        <w:rPr>
          <w:rFonts w:ascii="Trebuchet MS" w:eastAsia="Times New Roman" w:hAnsi="Trebuchet MS"/>
          <w:b/>
          <w:i/>
          <w:sz w:val="22"/>
          <w:szCs w:val="22"/>
        </w:rPr>
      </w:pPr>
    </w:p>
    <w:p w14:paraId="79E83080" w14:textId="62E2DD5A" w:rsidR="00824ABD" w:rsidRPr="00313488" w:rsidRDefault="00CF2E95" w:rsidP="00BD7DA7">
      <w:pPr>
        <w:ind w:left="1418"/>
        <w:jc w:val="both"/>
        <w:rPr>
          <w:rFonts w:ascii="Trebuchet MS" w:eastAsia="Times New Roman" w:hAnsi="Trebuchet MS"/>
          <w:b/>
          <w:bCs/>
          <w:i/>
          <w:iCs/>
          <w:sz w:val="22"/>
          <w:szCs w:val="22"/>
        </w:rPr>
      </w:pPr>
      <w:r w:rsidRPr="00313488">
        <w:rPr>
          <w:rFonts w:ascii="Trebuchet MS" w:eastAsia="Times New Roman" w:hAnsi="Trebuchet MS"/>
          <w:b/>
          <w:bCs/>
          <w:i/>
          <w:iCs/>
          <w:sz w:val="22"/>
          <w:szCs w:val="22"/>
        </w:rPr>
        <w:t>Jeugdroofvisochtend 26 november 2022</w:t>
      </w:r>
    </w:p>
    <w:p w14:paraId="42189A87" w14:textId="0B006953" w:rsidR="00CF2E95" w:rsidRDefault="00CF2E95" w:rsidP="00BD7DA7">
      <w:pPr>
        <w:pStyle w:val="Geenafstand"/>
        <w:ind w:left="1418"/>
        <w:jc w:val="both"/>
        <w:rPr>
          <w:rFonts w:ascii="Trebuchet MS" w:eastAsia="Times New Roman" w:hAnsi="Trebuchet MS" w:cstheme="minorHAnsi"/>
          <w:color w:val="050505"/>
          <w:lang w:eastAsia="nl-NL"/>
        </w:rPr>
      </w:pPr>
      <w:r>
        <w:rPr>
          <w:rFonts w:ascii="Trebuchet MS" w:eastAsia="Times New Roman" w:hAnsi="Trebuchet MS" w:cstheme="minorHAnsi"/>
          <w:color w:val="050505"/>
          <w:lang w:eastAsia="nl-NL"/>
        </w:rPr>
        <w:t>Kuno heeft op 26 november met een groep kids deelgenomen aan een Jeugdvisroofochtend die door de GHV Groene Hart was georganiseerd. Hieronder ene verslag van dit ochtend zoals Kuno die ochtend ervaren heeft.</w:t>
      </w:r>
    </w:p>
    <w:p w14:paraId="55B4CC2F" w14:textId="77777777" w:rsidR="00CF2E95" w:rsidRDefault="00CF2E95" w:rsidP="00BD7DA7">
      <w:pPr>
        <w:pStyle w:val="Geenafstand"/>
        <w:ind w:left="1577"/>
        <w:jc w:val="both"/>
        <w:rPr>
          <w:rFonts w:ascii="Trebuchet MS" w:eastAsia="Times New Roman" w:hAnsi="Trebuchet MS" w:cstheme="minorHAnsi"/>
          <w:color w:val="050505"/>
          <w:lang w:eastAsia="nl-NL"/>
        </w:rPr>
      </w:pPr>
    </w:p>
    <w:p w14:paraId="4BA7C912" w14:textId="464E4564" w:rsidR="00CF2E95" w:rsidRPr="00CF2E95" w:rsidRDefault="00CF2E95" w:rsidP="00BD7DA7">
      <w:pPr>
        <w:pStyle w:val="Geenafstand"/>
        <w:ind w:left="1418"/>
        <w:jc w:val="both"/>
        <w:rPr>
          <w:rFonts w:ascii="Trebuchet MS" w:eastAsia="Times New Roman" w:hAnsi="Trebuchet MS" w:cstheme="minorHAnsi"/>
          <w:color w:val="050505"/>
          <w:lang w:eastAsia="nl-NL"/>
        </w:rPr>
      </w:pPr>
      <w:r>
        <w:rPr>
          <w:rFonts w:ascii="Trebuchet MS" w:eastAsia="Times New Roman" w:hAnsi="Trebuchet MS" w:cstheme="minorHAnsi"/>
          <w:color w:val="050505"/>
          <w:lang w:eastAsia="nl-NL"/>
        </w:rPr>
        <w:t>“</w:t>
      </w:r>
      <w:r w:rsidRPr="00CF2E95">
        <w:rPr>
          <w:rFonts w:ascii="Trebuchet MS" w:eastAsia="Times New Roman" w:hAnsi="Trebuchet MS" w:cstheme="minorHAnsi"/>
          <w:color w:val="050505"/>
          <w:lang w:eastAsia="nl-NL"/>
        </w:rPr>
        <w:t xml:space="preserve">Om 8:45 uur werden de stoere meiden en jongens en alle vrijwilligers en begeleiders, verwacht bij Het Wapen van Stolwijk in Stolwijk dus! Buiten voor de deur stonden al een aantal vrijwilligers met elkaar te praten. De meesten pikte je er zo uit, mooie outdoor outfits. Het was voornamelijk de kleur groen wat opviel! Eenmaal binnen kwamen wij in een warm bad terecht. We hadden nog niets gedaan maar werden gelijk al bedankt voor de aanwezigheid! </w:t>
      </w:r>
    </w:p>
    <w:p w14:paraId="7ED985C3"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p>
    <w:p w14:paraId="79ED7BF4"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lastRenderedPageBreak/>
        <w:t xml:space="preserve">Al snel nam Wilbert het woord, hij is immers de organisator. Ongeveer 30 jeugdige deelnemers! De gemiddelde leeftijd lag denk ik op 9 of 10 jaar oud. Een mooie leeftijd om de leergierige kinderen wat bij te brengen hoe te vissen op roofvis, welke hengels er zijn en hoe deze te gebruiken. Wilbert riep de begeleiders op naar voren te komen, en riep vervolgens de kinderen welke bij die begeleiders werden ingedeeld. Wij hadden met ons clubje 8 kinderen. En ons clubje bestond uit 3 vrijwilligers/begeleiders, Thijs Pols, Hans Mooren en Kuno Mooren. De kinderen die nog geen geldige vispas hadden kregen er 1 uitgereikt voor 1 dag. En de kinderen die geen hengels hadden kregen er 1 in bruikleen. Dat waren overigens hele mooie hengels met fijne molens een onderlijn en een doosje kunstaas. Toen wij klaar waren om te vertrekken kwam er nog 1 kind bij samen met zijn vader, wat het totaal aantal kinderen uit Waddinxveen op 9 zette! Ik was daar erg blij mee. Het is toch leuk als je inzet hiermee wordt bekroond. </w:t>
      </w:r>
    </w:p>
    <w:p w14:paraId="26B9320F"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p>
    <w:p w14:paraId="29C22B03"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t xml:space="preserve">Thijs komt van origine uit die regio dus wist wel waar de mooie visspots waren! Kinderen verdeeld over de auto's, ik had er 3 mee. Wat hebben we een lol gehad onderweg. Eenmaal aangekomen, de spullen klaarmaken voor gebruik, ik had de laatste hengel nog niet in orde of Grace riep al “IK HEB BEET!!!” En ja hoor, binnen enkele minuten was de eerste snoek al gevangen. Geen mega monster, maar met 40cm in lengte was zij wel mooi de eerste die een vis gevangen had!! Ik hoorde de gasten om mij heen al zeggen; “Jemig, we hebben nu al verloren en nog van een meisje ook! Dat maakte ze extra gemotiveerd om er ook snel 1 te vangen. </w:t>
      </w:r>
    </w:p>
    <w:p w14:paraId="18F8E975"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p>
    <w:p w14:paraId="2020FF67"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t xml:space="preserve">Iedereen begon met werpen, bij de ene ging dat als vanzelf (die hadden waarschijnlijk al vaker met een werphengel gevist) voor de ander was het allemaal wat onwennig. Zo simpel is dat ook helemaal niet, als je nog nooit een werphengel in je handen hebt gehad! De molen in de juiste stand, lijn op de wijsvinger, beugel open, kijken waar je heen wilt richten, om je heen kijken of het veilig is om je hengel een zwieper te geven, op tijd je wijsvinger loslaten, om vervolgens snel de beugel weer te sluiten om te kunnen binnenhalen voordat het aasje op de bodem ligt.... zijn best een hoop handelingen! Voor de doorgewinterde visser een makkie, maar ook wij hebben het moeten leren. Uiteindelijk na een half uurtje zag ik dat iedereen het onder de knie kreeg, hoorde her en der kunstaas in het water plonsen en als er ergens een snoek aan het jagen was zag je alle kinderen als mieren naar die kolk toe rennen! Ivar was de tweede die een mooie rover aan de haak sloeg, een prachtsnoek van 72cm!! </w:t>
      </w:r>
    </w:p>
    <w:p w14:paraId="2CF2DA5A"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p>
    <w:p w14:paraId="7BAF708E"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t>Niet heel veel later kwam onze eigen voorzitter Peter Loef ook een kijkje nemen en was al snel getuige van een prachtvangst! Boaz ving zijn allereerste poldermonster, ook een snoek van wel 69cm!! Wat een trotse kinderen hadden wij in onze groep. Richting kwart voor 12 reden</w:t>
      </w:r>
    </w:p>
    <w:p w14:paraId="147DEAD4"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t xml:space="preserve">we terug naar Het Wapen van Stolwijk om gezamenlijk een heerlijke maaltijd te nuttigen. Kinderen een frietje met een snack en de begeleiders overheerlijke erwtensoep met 2 belegde broodjes en een snee bruinbrood met spek! Dat hadden ze toch even geweldig goed geregeld. </w:t>
      </w:r>
    </w:p>
    <w:p w14:paraId="3DA68894"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p>
    <w:p w14:paraId="38D26D22"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lastRenderedPageBreak/>
        <w:t xml:space="preserve">Na het eten zijn Thijs en Hans weer met een groepje gaan kunstaas werpen. En ik ben met een groepje met dood-aas gaan vissen. Helaas niets meer gevangen, maar heb wel goed kunnen uitleggen hoe dit werkt, waar ze op moeten letten en dat geduld een heel belangrijk punt is met vissen! Ik herkende veel van mijzelf in die knapen van toen ik nog jong was. </w:t>
      </w:r>
    </w:p>
    <w:p w14:paraId="7BB1833F"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p>
    <w:p w14:paraId="6404F62E"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t>Om 15:00 uur zijn we weer aangekomen bij het Wapen, en kregen de kinderen nog wat mooie visspulletjes! Allemaal gesponsord.</w:t>
      </w:r>
    </w:p>
    <w:p w14:paraId="2D652AF0"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p>
    <w:p w14:paraId="1D2D0611"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t>Wat een geweldige leuke dag hebben wij met zijn allen neergezet. Mijn dank gaat uit naar GHV Groen Hart, Wilbert, Wapen van Stolwijk en alle vrijwilligers. En een extra dank aan Thijs, Ivar en Hans. Zonder hen had ik het nooit kunnen doen zoals we het nu gedaan hebben. De kinderen hebben volgens mij een prachtige dag gehad. Dat er nog maar vele mogen volgen!</w:t>
      </w:r>
    </w:p>
    <w:p w14:paraId="634E7B96"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p>
    <w:p w14:paraId="54E81949" w14:textId="77777777" w:rsidR="00CF2E95" w:rsidRP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t xml:space="preserve"> Fish-onnnn!!</w:t>
      </w:r>
    </w:p>
    <w:p w14:paraId="671EDFA8" w14:textId="16DAEC85" w:rsidR="00CF2E95" w:rsidRDefault="00CF2E95" w:rsidP="00BD7DA7">
      <w:pPr>
        <w:pStyle w:val="Geenafstand"/>
        <w:ind w:left="1418"/>
        <w:jc w:val="both"/>
        <w:rPr>
          <w:rFonts w:ascii="Trebuchet MS" w:eastAsia="Times New Roman" w:hAnsi="Trebuchet MS" w:cstheme="minorHAnsi"/>
          <w:color w:val="050505"/>
          <w:lang w:eastAsia="nl-NL"/>
        </w:rPr>
      </w:pPr>
      <w:r w:rsidRPr="00CF2E95">
        <w:rPr>
          <w:rFonts w:ascii="Trebuchet MS" w:eastAsia="Times New Roman" w:hAnsi="Trebuchet MS" w:cstheme="minorHAnsi"/>
          <w:color w:val="050505"/>
          <w:lang w:eastAsia="nl-NL"/>
        </w:rPr>
        <w:t xml:space="preserve"> Kuno</w:t>
      </w:r>
      <w:r>
        <w:rPr>
          <w:rFonts w:ascii="Trebuchet MS" w:eastAsia="Times New Roman" w:hAnsi="Trebuchet MS" w:cstheme="minorHAnsi"/>
          <w:color w:val="050505"/>
          <w:lang w:eastAsia="nl-NL"/>
        </w:rPr>
        <w:t>”</w:t>
      </w:r>
    </w:p>
    <w:p w14:paraId="67B06AE7" w14:textId="76020FC8" w:rsidR="00CF2E95" w:rsidRDefault="00CF2E95" w:rsidP="00BD7DA7">
      <w:pPr>
        <w:pStyle w:val="Geenafstand"/>
        <w:ind w:left="1418"/>
        <w:jc w:val="both"/>
        <w:rPr>
          <w:rFonts w:ascii="Trebuchet MS" w:eastAsia="Times New Roman" w:hAnsi="Trebuchet MS" w:cstheme="minorHAnsi"/>
          <w:color w:val="050505"/>
          <w:lang w:eastAsia="nl-NL"/>
        </w:rPr>
      </w:pPr>
    </w:p>
    <w:p w14:paraId="48247320" w14:textId="33A4518A" w:rsidR="00CF2E95" w:rsidRPr="008526D0" w:rsidRDefault="00CF2E95" w:rsidP="00BD7DA7">
      <w:pPr>
        <w:pStyle w:val="Geenafstand"/>
        <w:ind w:left="1440"/>
        <w:jc w:val="both"/>
        <w:rPr>
          <w:rFonts w:ascii="Trebuchet MS" w:eastAsia="Times New Roman" w:hAnsi="Trebuchet MS" w:cstheme="minorHAnsi"/>
          <w:b/>
          <w:bCs/>
          <w:i/>
          <w:iCs/>
          <w:color w:val="050505"/>
          <w:lang w:eastAsia="nl-NL"/>
        </w:rPr>
      </w:pPr>
      <w:r w:rsidRPr="008526D0">
        <w:rPr>
          <w:rFonts w:ascii="Trebuchet MS" w:eastAsia="Times New Roman" w:hAnsi="Trebuchet MS" w:cstheme="minorHAnsi"/>
          <w:b/>
          <w:bCs/>
          <w:i/>
          <w:iCs/>
          <w:color w:val="050505"/>
          <w:lang w:eastAsia="nl-NL"/>
        </w:rPr>
        <w:t>Diverse roofvis visactiviteiten rondom de Pette</w:t>
      </w:r>
    </w:p>
    <w:p w14:paraId="286417D6" w14:textId="49E0DC75" w:rsidR="00FC356A" w:rsidRDefault="00CF2E95" w:rsidP="00BD7DA7">
      <w:pPr>
        <w:pStyle w:val="Geenafstand"/>
        <w:ind w:left="1418"/>
        <w:jc w:val="both"/>
        <w:rPr>
          <w:rFonts w:ascii="Trebuchet MS" w:eastAsia="Times New Roman" w:hAnsi="Trebuchet MS" w:cstheme="minorHAnsi"/>
          <w:color w:val="050505"/>
          <w:lang w:eastAsia="nl-NL"/>
        </w:rPr>
      </w:pPr>
      <w:r>
        <w:rPr>
          <w:rFonts w:ascii="Trebuchet MS" w:eastAsia="Times New Roman" w:hAnsi="Trebuchet MS" w:cstheme="minorHAnsi"/>
          <w:color w:val="050505"/>
          <w:lang w:eastAsia="nl-NL"/>
        </w:rPr>
        <w:t>Kuno Moore heeft in het</w:t>
      </w:r>
      <w:r w:rsidR="00FC356A">
        <w:rPr>
          <w:rFonts w:ascii="Trebuchet MS" w:eastAsia="Times New Roman" w:hAnsi="Trebuchet MS" w:cstheme="minorHAnsi"/>
          <w:color w:val="050505"/>
          <w:lang w:eastAsia="nl-NL"/>
        </w:rPr>
        <w:t xml:space="preserve"> </w:t>
      </w:r>
      <w:r>
        <w:rPr>
          <w:rFonts w:ascii="Trebuchet MS" w:eastAsia="Times New Roman" w:hAnsi="Trebuchet MS" w:cstheme="minorHAnsi"/>
          <w:color w:val="050505"/>
          <w:lang w:eastAsia="nl-NL"/>
        </w:rPr>
        <w:t xml:space="preserve">najaar op meerdere </w:t>
      </w:r>
      <w:r w:rsidR="00FC356A">
        <w:rPr>
          <w:rFonts w:ascii="Trebuchet MS" w:eastAsia="Times New Roman" w:hAnsi="Trebuchet MS" w:cstheme="minorHAnsi"/>
          <w:color w:val="050505"/>
          <w:lang w:eastAsia="nl-NL"/>
        </w:rPr>
        <w:t xml:space="preserve">momenten </w:t>
      </w:r>
      <w:r>
        <w:rPr>
          <w:rFonts w:ascii="Trebuchet MS" w:eastAsia="Times New Roman" w:hAnsi="Trebuchet MS" w:cstheme="minorHAnsi"/>
          <w:color w:val="050505"/>
          <w:lang w:eastAsia="nl-NL"/>
        </w:rPr>
        <w:t>jongeren</w:t>
      </w:r>
      <w:r w:rsidR="00FC356A">
        <w:rPr>
          <w:rFonts w:ascii="Trebuchet MS" w:eastAsia="Times New Roman" w:hAnsi="Trebuchet MS" w:cstheme="minorHAnsi"/>
          <w:color w:val="050505"/>
          <w:lang w:eastAsia="nl-NL"/>
        </w:rPr>
        <w:t xml:space="preserve"> opgeroepen met hem te gaan roofvissen. Op Fb is hier vers</w:t>
      </w:r>
      <w:r w:rsidR="00130037">
        <w:rPr>
          <w:rFonts w:ascii="Trebuchet MS" w:eastAsia="Times New Roman" w:hAnsi="Trebuchet MS" w:cstheme="minorHAnsi"/>
          <w:color w:val="050505"/>
          <w:lang w:eastAsia="nl-NL"/>
        </w:rPr>
        <w:t>l</w:t>
      </w:r>
      <w:r w:rsidR="00FC356A">
        <w:rPr>
          <w:rFonts w:ascii="Trebuchet MS" w:eastAsia="Times New Roman" w:hAnsi="Trebuchet MS" w:cstheme="minorHAnsi"/>
          <w:color w:val="050505"/>
          <w:lang w:eastAsia="nl-NL"/>
        </w:rPr>
        <w:t>ag van gedaan.</w:t>
      </w:r>
    </w:p>
    <w:p w14:paraId="47119DC3" w14:textId="09DE0FC5" w:rsidR="00FC356A" w:rsidRDefault="00FC356A" w:rsidP="00BD7DA7">
      <w:pPr>
        <w:pStyle w:val="Geenafstand"/>
        <w:ind w:left="1418"/>
        <w:jc w:val="both"/>
        <w:rPr>
          <w:rFonts w:ascii="Trebuchet MS" w:eastAsia="Times New Roman" w:hAnsi="Trebuchet MS" w:cstheme="minorHAnsi"/>
          <w:color w:val="050505"/>
          <w:lang w:eastAsia="nl-NL"/>
        </w:rPr>
      </w:pPr>
    </w:p>
    <w:p w14:paraId="270FA873" w14:textId="73A76ADC" w:rsidR="00FC356A" w:rsidRPr="008526D0" w:rsidRDefault="00FC356A" w:rsidP="00BD7DA7">
      <w:pPr>
        <w:pStyle w:val="Geenafstand"/>
        <w:ind w:left="1440"/>
        <w:jc w:val="both"/>
        <w:rPr>
          <w:rFonts w:ascii="Trebuchet MS" w:eastAsia="Times New Roman" w:hAnsi="Trebuchet MS" w:cstheme="minorHAnsi"/>
          <w:b/>
          <w:bCs/>
          <w:i/>
          <w:iCs/>
          <w:color w:val="050505"/>
          <w:lang w:eastAsia="nl-NL"/>
        </w:rPr>
      </w:pPr>
      <w:r w:rsidRPr="008526D0">
        <w:rPr>
          <w:rFonts w:ascii="Trebuchet MS" w:eastAsia="Times New Roman" w:hAnsi="Trebuchet MS" w:cstheme="minorHAnsi"/>
          <w:b/>
          <w:bCs/>
          <w:i/>
          <w:iCs/>
          <w:color w:val="050505"/>
          <w:lang w:eastAsia="nl-NL"/>
        </w:rPr>
        <w:t>Diverse Roofvisartikelen in Tussen Ruisend Riet</w:t>
      </w:r>
    </w:p>
    <w:p w14:paraId="78BB73FA" w14:textId="22884200" w:rsidR="00FC356A" w:rsidRPr="00CF2E95" w:rsidRDefault="00FC356A" w:rsidP="00BD7DA7">
      <w:pPr>
        <w:pStyle w:val="Geenafstand"/>
        <w:ind w:left="1440"/>
        <w:jc w:val="both"/>
        <w:rPr>
          <w:rFonts w:ascii="Trebuchet MS" w:eastAsia="Times New Roman" w:hAnsi="Trebuchet MS" w:cstheme="minorHAnsi"/>
          <w:color w:val="050505"/>
          <w:lang w:eastAsia="nl-NL"/>
        </w:rPr>
      </w:pPr>
      <w:r>
        <w:rPr>
          <w:rFonts w:ascii="Trebuchet MS" w:eastAsia="Times New Roman" w:hAnsi="Trebuchet MS" w:cstheme="minorHAnsi"/>
          <w:color w:val="050505"/>
          <w:lang w:eastAsia="nl-NL"/>
        </w:rPr>
        <w:t xml:space="preserve">Martijn Snel heeft meerdere artikelen geschreven over het roofvissen in de polder en andere wateren. Bijzonder informatief en tot de </w:t>
      </w:r>
      <w:r w:rsidR="00130037">
        <w:rPr>
          <w:rFonts w:ascii="Trebuchet MS" w:eastAsia="Times New Roman" w:hAnsi="Trebuchet MS" w:cstheme="minorHAnsi"/>
          <w:color w:val="050505"/>
          <w:lang w:eastAsia="nl-NL"/>
        </w:rPr>
        <w:t>verbeelding prekend</w:t>
      </w:r>
      <w:r>
        <w:rPr>
          <w:rFonts w:ascii="Trebuchet MS" w:eastAsia="Times New Roman" w:hAnsi="Trebuchet MS" w:cstheme="minorHAnsi"/>
          <w:color w:val="050505"/>
          <w:lang w:eastAsia="nl-NL"/>
        </w:rPr>
        <w:t xml:space="preserve"> geschreven. Ook Kuno Mooren heeft dit gedaan.</w:t>
      </w:r>
    </w:p>
    <w:p w14:paraId="410CB874" w14:textId="200D0A2B" w:rsidR="00CF2E95" w:rsidRDefault="00CF2E95" w:rsidP="00BD7DA7">
      <w:pPr>
        <w:ind w:left="561"/>
        <w:jc w:val="both"/>
        <w:rPr>
          <w:rFonts w:ascii="Trebuchet MS" w:eastAsia="Times New Roman" w:hAnsi="Trebuchet MS"/>
          <w:sz w:val="22"/>
          <w:szCs w:val="22"/>
        </w:rPr>
      </w:pPr>
    </w:p>
    <w:p w14:paraId="378999AC" w14:textId="6A5AFBE7" w:rsidR="008D64F3" w:rsidRPr="003C1AAB" w:rsidRDefault="003466AF" w:rsidP="00BD7DA7">
      <w:pPr>
        <w:pStyle w:val="Lijstalinea"/>
        <w:numPr>
          <w:ilvl w:val="1"/>
          <w:numId w:val="1"/>
        </w:numPr>
        <w:jc w:val="both"/>
        <w:rPr>
          <w:rFonts w:ascii="Trebuchet MS" w:eastAsia="Times New Roman" w:hAnsi="Trebuchet MS"/>
          <w:b/>
          <w:i/>
          <w:sz w:val="22"/>
          <w:szCs w:val="22"/>
        </w:rPr>
      </w:pPr>
      <w:r>
        <w:rPr>
          <w:rFonts w:ascii="Trebuchet MS" w:eastAsia="Times New Roman" w:hAnsi="Trebuchet MS"/>
          <w:b/>
          <w:i/>
          <w:sz w:val="22"/>
          <w:szCs w:val="22"/>
        </w:rPr>
        <w:t>Zeevis</w:t>
      </w:r>
      <w:r w:rsidR="00B060F9">
        <w:rPr>
          <w:rFonts w:ascii="Trebuchet MS" w:eastAsia="Times New Roman" w:hAnsi="Trebuchet MS"/>
          <w:b/>
          <w:i/>
          <w:sz w:val="22"/>
          <w:szCs w:val="22"/>
        </w:rPr>
        <w:t>c</w:t>
      </w:r>
      <w:r>
        <w:rPr>
          <w:rFonts w:ascii="Trebuchet MS" w:eastAsia="Times New Roman" w:hAnsi="Trebuchet MS"/>
          <w:b/>
          <w:i/>
          <w:sz w:val="22"/>
          <w:szCs w:val="22"/>
        </w:rPr>
        <w:t>ommissie</w:t>
      </w:r>
      <w:r w:rsidR="008D64F3" w:rsidRPr="003C1AAB">
        <w:rPr>
          <w:rFonts w:ascii="Trebuchet MS" w:eastAsia="Times New Roman" w:hAnsi="Trebuchet MS"/>
          <w:b/>
          <w:i/>
          <w:sz w:val="22"/>
          <w:szCs w:val="22"/>
        </w:rPr>
        <w:t>:</w:t>
      </w:r>
    </w:p>
    <w:p w14:paraId="70E83458" w14:textId="2E67A45B" w:rsidR="007B65B5" w:rsidRDefault="007B65B5" w:rsidP="00BD7DA7">
      <w:pPr>
        <w:ind w:left="1418"/>
        <w:jc w:val="both"/>
        <w:rPr>
          <w:rFonts w:ascii="Trebuchet MS" w:eastAsia="Times New Roman" w:hAnsi="Trebuchet MS"/>
          <w:bCs/>
          <w:sz w:val="22"/>
          <w:szCs w:val="22"/>
        </w:rPr>
      </w:pPr>
    </w:p>
    <w:p w14:paraId="5918F4B9" w14:textId="4616DEEA" w:rsidR="00FC356A" w:rsidRDefault="00FC356A" w:rsidP="00BD7DA7">
      <w:pPr>
        <w:ind w:left="1418"/>
        <w:jc w:val="both"/>
        <w:rPr>
          <w:rFonts w:ascii="Trebuchet MS" w:eastAsia="Times New Roman" w:hAnsi="Trebuchet MS"/>
          <w:bCs/>
          <w:sz w:val="22"/>
          <w:szCs w:val="22"/>
        </w:rPr>
      </w:pPr>
      <w:r>
        <w:rPr>
          <w:rFonts w:ascii="Trebuchet MS" w:eastAsia="Times New Roman" w:hAnsi="Trebuchet MS"/>
          <w:bCs/>
          <w:sz w:val="22"/>
          <w:szCs w:val="22"/>
        </w:rPr>
        <w:t xml:space="preserve">Geen activiteiten in 2022. </w:t>
      </w:r>
    </w:p>
    <w:p w14:paraId="5DCE6A16" w14:textId="77777777" w:rsidR="00440343" w:rsidRDefault="00440343" w:rsidP="00BD7DA7">
      <w:pPr>
        <w:ind w:firstLine="709"/>
        <w:jc w:val="both"/>
        <w:rPr>
          <w:rFonts w:ascii="Trebuchet MS" w:eastAsia="Times New Roman" w:hAnsi="Trebuchet MS"/>
          <w:sz w:val="22"/>
          <w:szCs w:val="22"/>
        </w:rPr>
      </w:pPr>
    </w:p>
    <w:p w14:paraId="4BF6726A" w14:textId="4D6125D1" w:rsidR="00874BEF" w:rsidRPr="000776F0" w:rsidRDefault="00874BEF" w:rsidP="00BD7DA7">
      <w:pPr>
        <w:pStyle w:val="Lijstalinea"/>
        <w:numPr>
          <w:ilvl w:val="0"/>
          <w:numId w:val="20"/>
        </w:numPr>
        <w:jc w:val="both"/>
        <w:rPr>
          <w:rFonts w:ascii="Trebuchet MS" w:eastAsia="Times New Roman" w:hAnsi="Trebuchet MS"/>
          <w:b/>
          <w:sz w:val="22"/>
          <w:szCs w:val="22"/>
          <w:u w:val="single"/>
        </w:rPr>
      </w:pPr>
      <w:r w:rsidRPr="000776F0">
        <w:rPr>
          <w:rFonts w:ascii="Trebuchet MS" w:eastAsia="Times New Roman" w:hAnsi="Trebuchet MS"/>
          <w:b/>
          <w:sz w:val="22"/>
          <w:szCs w:val="22"/>
          <w:u w:val="single"/>
        </w:rPr>
        <w:t xml:space="preserve">Contacten met derden (zoals </w:t>
      </w:r>
      <w:r w:rsidR="003905FA" w:rsidRPr="000776F0">
        <w:rPr>
          <w:rFonts w:ascii="Trebuchet MS" w:eastAsia="Times New Roman" w:hAnsi="Trebuchet MS"/>
          <w:b/>
          <w:sz w:val="22"/>
          <w:szCs w:val="22"/>
          <w:u w:val="single"/>
        </w:rPr>
        <w:t xml:space="preserve">de </w:t>
      </w:r>
      <w:r w:rsidRPr="000776F0">
        <w:rPr>
          <w:rFonts w:ascii="Trebuchet MS" w:eastAsia="Times New Roman" w:hAnsi="Trebuchet MS"/>
          <w:b/>
          <w:sz w:val="22"/>
          <w:szCs w:val="22"/>
          <w:u w:val="single"/>
        </w:rPr>
        <w:t xml:space="preserve">Gemeente en </w:t>
      </w:r>
      <w:r w:rsidR="00A41010" w:rsidRPr="000776F0">
        <w:rPr>
          <w:rFonts w:ascii="Trebuchet MS" w:eastAsia="Times New Roman" w:hAnsi="Trebuchet MS"/>
          <w:b/>
          <w:sz w:val="22"/>
          <w:szCs w:val="22"/>
          <w:u w:val="single"/>
        </w:rPr>
        <w:t>potentiële</w:t>
      </w:r>
      <w:r w:rsidRPr="000776F0">
        <w:rPr>
          <w:rFonts w:ascii="Trebuchet MS" w:eastAsia="Times New Roman" w:hAnsi="Trebuchet MS"/>
          <w:b/>
          <w:sz w:val="22"/>
          <w:szCs w:val="22"/>
          <w:u w:val="single"/>
        </w:rPr>
        <w:t xml:space="preserve"> </w:t>
      </w:r>
      <w:r w:rsidR="00007A0E" w:rsidRPr="000776F0">
        <w:rPr>
          <w:rFonts w:ascii="Trebuchet MS" w:eastAsia="Times New Roman" w:hAnsi="Trebuchet MS"/>
          <w:b/>
          <w:sz w:val="22"/>
          <w:szCs w:val="22"/>
          <w:u w:val="single"/>
        </w:rPr>
        <w:t>sponsoren</w:t>
      </w:r>
      <w:r w:rsidRPr="000776F0">
        <w:rPr>
          <w:rFonts w:ascii="Trebuchet MS" w:eastAsia="Times New Roman" w:hAnsi="Trebuchet MS"/>
          <w:b/>
          <w:sz w:val="22"/>
          <w:szCs w:val="22"/>
          <w:u w:val="single"/>
        </w:rPr>
        <w:t>)</w:t>
      </w:r>
    </w:p>
    <w:p w14:paraId="48902E24" w14:textId="77777777" w:rsidR="00C41E19" w:rsidRPr="00390836" w:rsidRDefault="00C41E19" w:rsidP="00BD7DA7">
      <w:pPr>
        <w:jc w:val="both"/>
        <w:rPr>
          <w:rFonts w:ascii="Trebuchet MS" w:eastAsia="Times New Roman" w:hAnsi="Trebuchet MS"/>
          <w:sz w:val="22"/>
          <w:szCs w:val="22"/>
        </w:rPr>
      </w:pPr>
    </w:p>
    <w:p w14:paraId="634A6E57" w14:textId="77777777" w:rsidR="004744EA" w:rsidRPr="00440343" w:rsidRDefault="004744EA" w:rsidP="00BD7DA7">
      <w:pPr>
        <w:ind w:left="709"/>
        <w:jc w:val="both"/>
        <w:rPr>
          <w:rFonts w:ascii="Trebuchet MS" w:eastAsia="Times New Roman" w:hAnsi="Trebuchet MS"/>
          <w:b/>
          <w:bCs/>
          <w:i/>
          <w:iCs/>
          <w:sz w:val="22"/>
          <w:szCs w:val="22"/>
        </w:rPr>
      </w:pPr>
      <w:r w:rsidRPr="00440343">
        <w:rPr>
          <w:rFonts w:ascii="Trebuchet MS" w:eastAsia="Times New Roman" w:hAnsi="Trebuchet MS"/>
          <w:b/>
          <w:bCs/>
          <w:i/>
          <w:iCs/>
          <w:sz w:val="22"/>
          <w:szCs w:val="22"/>
        </w:rPr>
        <w:t>Gemeente Waddinxveen</w:t>
      </w:r>
    </w:p>
    <w:p w14:paraId="3977F64B" w14:textId="7C3BAFF3" w:rsidR="004744EA" w:rsidRDefault="001755AC" w:rsidP="00BD7DA7">
      <w:pPr>
        <w:ind w:left="709"/>
        <w:jc w:val="both"/>
        <w:rPr>
          <w:rFonts w:ascii="Trebuchet MS" w:eastAsia="Times New Roman" w:hAnsi="Trebuchet MS"/>
          <w:sz w:val="22"/>
          <w:szCs w:val="22"/>
        </w:rPr>
      </w:pPr>
      <w:r>
        <w:rPr>
          <w:rFonts w:ascii="Trebuchet MS" w:eastAsia="Times New Roman" w:hAnsi="Trebuchet MS"/>
          <w:sz w:val="22"/>
          <w:szCs w:val="22"/>
        </w:rPr>
        <w:t>In 2022 is er geen periodiek overleg met de Gemeente Waddinxveen geweest. Wel heeft de Burgemeester een bijdrage geleverd aan onze jubileumbijeenkomst. Daarnaast is er wel herhaaldelijk door het bestuur gepoogd het overleg weer opgestart te krijgen.</w:t>
      </w:r>
      <w:r w:rsidR="004744EA">
        <w:rPr>
          <w:rFonts w:ascii="Trebuchet MS" w:eastAsia="Times New Roman" w:hAnsi="Trebuchet MS"/>
          <w:sz w:val="22"/>
          <w:szCs w:val="22"/>
        </w:rPr>
        <w:t xml:space="preserve"> </w:t>
      </w:r>
    </w:p>
    <w:p w14:paraId="4A306A4C" w14:textId="77777777" w:rsidR="004744EA" w:rsidRDefault="004744EA" w:rsidP="00BD7DA7">
      <w:pPr>
        <w:ind w:left="709"/>
        <w:jc w:val="both"/>
        <w:rPr>
          <w:rFonts w:ascii="Trebuchet MS" w:eastAsia="Times New Roman" w:hAnsi="Trebuchet MS"/>
          <w:sz w:val="22"/>
          <w:szCs w:val="22"/>
        </w:rPr>
      </w:pPr>
    </w:p>
    <w:p w14:paraId="3E6AB14A" w14:textId="77777777" w:rsidR="004744EA" w:rsidRPr="00440343" w:rsidRDefault="004744EA" w:rsidP="00BD7DA7">
      <w:pPr>
        <w:ind w:left="709"/>
        <w:jc w:val="both"/>
        <w:rPr>
          <w:rFonts w:ascii="Trebuchet MS" w:eastAsia="Times New Roman" w:hAnsi="Trebuchet MS"/>
          <w:b/>
          <w:bCs/>
          <w:i/>
          <w:iCs/>
          <w:sz w:val="22"/>
          <w:szCs w:val="22"/>
        </w:rPr>
      </w:pPr>
      <w:r w:rsidRPr="00440343">
        <w:rPr>
          <w:rFonts w:ascii="Trebuchet MS" w:eastAsia="Times New Roman" w:hAnsi="Trebuchet MS"/>
          <w:b/>
          <w:bCs/>
          <w:i/>
          <w:iCs/>
          <w:sz w:val="22"/>
          <w:szCs w:val="22"/>
        </w:rPr>
        <w:t>Gesprekken andere verenigingen</w:t>
      </w:r>
    </w:p>
    <w:p w14:paraId="2DDB1F84" w14:textId="0E7F1822" w:rsidR="00A46CD5" w:rsidRDefault="00490D4F" w:rsidP="00BD7DA7">
      <w:pPr>
        <w:ind w:left="709"/>
        <w:jc w:val="both"/>
        <w:rPr>
          <w:rFonts w:ascii="Trebuchet MS" w:eastAsia="Times New Roman" w:hAnsi="Trebuchet MS"/>
          <w:sz w:val="22"/>
          <w:szCs w:val="22"/>
        </w:rPr>
      </w:pPr>
      <w:r>
        <w:rPr>
          <w:rFonts w:ascii="Trebuchet MS" w:eastAsia="Times New Roman" w:hAnsi="Trebuchet MS"/>
          <w:sz w:val="22"/>
          <w:szCs w:val="22"/>
        </w:rPr>
        <w:t>In 202</w:t>
      </w:r>
      <w:r w:rsidR="001755AC">
        <w:rPr>
          <w:rFonts w:ascii="Trebuchet MS" w:eastAsia="Times New Roman" w:hAnsi="Trebuchet MS"/>
          <w:sz w:val="22"/>
          <w:szCs w:val="22"/>
        </w:rPr>
        <w:t>2 is er vooral samenwerking gezocht met GHV Groene Hart (Gouda). Dit heeft ook geleid tot samenwerken op het gebied van jeugdvissen en dan met name roofvis. Daarnaast is Groene Hart aanwezig geweest bij de jeugdviscursus. Ook op karper</w:t>
      </w:r>
      <w:r w:rsidR="00A46CD5">
        <w:rPr>
          <w:rFonts w:ascii="Trebuchet MS" w:eastAsia="Times New Roman" w:hAnsi="Trebuchet MS"/>
          <w:sz w:val="22"/>
          <w:szCs w:val="22"/>
        </w:rPr>
        <w:t xml:space="preserve"> </w:t>
      </w:r>
      <w:r w:rsidR="001755AC">
        <w:rPr>
          <w:rFonts w:ascii="Trebuchet MS" w:eastAsia="Times New Roman" w:hAnsi="Trebuchet MS"/>
          <w:sz w:val="22"/>
          <w:szCs w:val="22"/>
        </w:rPr>
        <w:t xml:space="preserve">gebied wordt de samenwerking hechter. </w:t>
      </w:r>
    </w:p>
    <w:p w14:paraId="1854F671" w14:textId="567FD4E1" w:rsidR="00A46CD5" w:rsidRDefault="00A46CD5" w:rsidP="00BD7DA7">
      <w:pPr>
        <w:pStyle w:val="Normaalweb"/>
        <w:shd w:val="clear" w:color="auto" w:fill="FFFFFF"/>
        <w:spacing w:before="0" w:beforeAutospacing="0" w:after="0" w:afterAutospacing="0"/>
        <w:ind w:left="709"/>
        <w:jc w:val="both"/>
        <w:rPr>
          <w:rFonts w:ascii="Trebuchet MS" w:hAnsi="Trebuchet MS" w:cs="Open Sans"/>
          <w:b/>
          <w:bCs/>
          <w:color w:val="303030"/>
          <w:sz w:val="22"/>
          <w:szCs w:val="22"/>
        </w:rPr>
      </w:pPr>
    </w:p>
    <w:p w14:paraId="0116A085" w14:textId="77777777" w:rsidR="00186D28" w:rsidRDefault="00186D28" w:rsidP="00BD7DA7">
      <w:pPr>
        <w:pStyle w:val="Normaalweb"/>
        <w:shd w:val="clear" w:color="auto" w:fill="FFFFFF"/>
        <w:spacing w:before="0" w:beforeAutospacing="0" w:after="0" w:afterAutospacing="0"/>
        <w:ind w:left="709"/>
        <w:jc w:val="both"/>
        <w:rPr>
          <w:rFonts w:ascii="Trebuchet MS" w:hAnsi="Trebuchet MS" w:cs="Open Sans"/>
          <w:b/>
          <w:bCs/>
          <w:color w:val="303030"/>
          <w:sz w:val="22"/>
          <w:szCs w:val="22"/>
        </w:rPr>
      </w:pPr>
    </w:p>
    <w:p w14:paraId="5AF7AC39" w14:textId="21A37F3C" w:rsidR="00A562B7" w:rsidRPr="00440343" w:rsidRDefault="00A562B7" w:rsidP="00BD7DA7">
      <w:pPr>
        <w:pStyle w:val="Normaalweb"/>
        <w:shd w:val="clear" w:color="auto" w:fill="FFFFFF"/>
        <w:spacing w:before="0" w:beforeAutospacing="0" w:after="0" w:afterAutospacing="0"/>
        <w:ind w:left="709"/>
        <w:jc w:val="both"/>
        <w:rPr>
          <w:rFonts w:ascii="Trebuchet MS" w:hAnsi="Trebuchet MS" w:cs="Open Sans"/>
          <w:b/>
          <w:bCs/>
          <w:i/>
          <w:iCs/>
          <w:color w:val="303030"/>
          <w:sz w:val="22"/>
          <w:szCs w:val="22"/>
        </w:rPr>
      </w:pPr>
      <w:r w:rsidRPr="00440343">
        <w:rPr>
          <w:rFonts w:ascii="Trebuchet MS" w:hAnsi="Trebuchet MS" w:cs="Open Sans"/>
          <w:b/>
          <w:bCs/>
          <w:i/>
          <w:iCs/>
          <w:color w:val="303030"/>
          <w:sz w:val="22"/>
          <w:szCs w:val="22"/>
        </w:rPr>
        <w:t xml:space="preserve">Nieuwe sponsoren, verlenging en </w:t>
      </w:r>
      <w:r w:rsidR="00A41010" w:rsidRPr="00440343">
        <w:rPr>
          <w:rFonts w:ascii="Trebuchet MS" w:hAnsi="Trebuchet MS" w:cs="Open Sans"/>
          <w:b/>
          <w:bCs/>
          <w:i/>
          <w:iCs/>
          <w:color w:val="303030"/>
          <w:sz w:val="22"/>
          <w:szCs w:val="22"/>
        </w:rPr>
        <w:t>beëindiging</w:t>
      </w:r>
      <w:r w:rsidRPr="00440343">
        <w:rPr>
          <w:rFonts w:ascii="Trebuchet MS" w:hAnsi="Trebuchet MS" w:cs="Open Sans"/>
          <w:b/>
          <w:bCs/>
          <w:i/>
          <w:iCs/>
          <w:color w:val="303030"/>
          <w:sz w:val="22"/>
          <w:szCs w:val="22"/>
        </w:rPr>
        <w:t xml:space="preserve"> contracten</w:t>
      </w:r>
    </w:p>
    <w:p w14:paraId="71EBA62B" w14:textId="61791994" w:rsidR="00A46CD5" w:rsidRDefault="00A562B7" w:rsidP="00BD7DA7">
      <w:pPr>
        <w:ind w:left="709"/>
        <w:jc w:val="both"/>
        <w:rPr>
          <w:rFonts w:ascii="Trebuchet MS" w:hAnsi="Trebuchet MS" w:cs="Open Sans"/>
          <w:color w:val="303030"/>
          <w:sz w:val="22"/>
          <w:szCs w:val="22"/>
        </w:rPr>
      </w:pPr>
      <w:r>
        <w:rPr>
          <w:rFonts w:ascii="Trebuchet MS" w:hAnsi="Trebuchet MS" w:cs="Open Sans"/>
          <w:color w:val="303030"/>
          <w:sz w:val="22"/>
          <w:szCs w:val="22"/>
        </w:rPr>
        <w:t>In 202</w:t>
      </w:r>
      <w:r w:rsidR="00A46CD5">
        <w:rPr>
          <w:rFonts w:ascii="Trebuchet MS" w:hAnsi="Trebuchet MS" w:cs="Open Sans"/>
          <w:color w:val="303030"/>
          <w:sz w:val="22"/>
          <w:szCs w:val="22"/>
        </w:rPr>
        <w:t>2</w:t>
      </w:r>
      <w:r>
        <w:rPr>
          <w:rFonts w:ascii="Trebuchet MS" w:hAnsi="Trebuchet MS" w:cs="Open Sans"/>
          <w:color w:val="303030"/>
          <w:sz w:val="22"/>
          <w:szCs w:val="22"/>
        </w:rPr>
        <w:t xml:space="preserve"> zijn er wederom,</w:t>
      </w:r>
      <w:r w:rsidR="00167654">
        <w:rPr>
          <w:rFonts w:ascii="Trebuchet MS" w:hAnsi="Trebuchet MS" w:cs="Open Sans"/>
          <w:color w:val="303030"/>
          <w:sz w:val="22"/>
          <w:szCs w:val="22"/>
        </w:rPr>
        <w:t xml:space="preserve"> </w:t>
      </w:r>
      <w:r>
        <w:rPr>
          <w:rFonts w:ascii="Trebuchet MS" w:hAnsi="Trebuchet MS" w:cs="Open Sans"/>
          <w:color w:val="303030"/>
          <w:sz w:val="22"/>
          <w:szCs w:val="22"/>
        </w:rPr>
        <w:t>nieuwe sponsoren bijgekomen</w:t>
      </w:r>
      <w:r w:rsidR="00A46CD5">
        <w:rPr>
          <w:rFonts w:ascii="Trebuchet MS" w:hAnsi="Trebuchet MS" w:cs="Open Sans"/>
          <w:color w:val="303030"/>
          <w:sz w:val="22"/>
          <w:szCs w:val="22"/>
        </w:rPr>
        <w:t xml:space="preserve">, dit is Markerworld. B. Schults Timmer en Bouwbedrijf heeft aangegeven te overwegen weer sponsor </w:t>
      </w:r>
      <w:r w:rsidR="00130037">
        <w:rPr>
          <w:rFonts w:ascii="Trebuchet MS" w:hAnsi="Trebuchet MS" w:cs="Open Sans"/>
          <w:color w:val="303030"/>
          <w:sz w:val="22"/>
          <w:szCs w:val="22"/>
        </w:rPr>
        <w:t>te worden</w:t>
      </w:r>
      <w:r w:rsidR="00A46CD5">
        <w:rPr>
          <w:rFonts w:ascii="Trebuchet MS" w:hAnsi="Trebuchet MS" w:cs="Open Sans"/>
          <w:color w:val="303030"/>
          <w:sz w:val="22"/>
          <w:szCs w:val="22"/>
        </w:rPr>
        <w:t xml:space="preserve">. Daarnaast is R. Hoogerbrug Timmerwerken sponsor geworden. Carpspots heeft aangegeven de sponsoring ingaande 1 januari 2023 te eindigen. </w:t>
      </w:r>
    </w:p>
    <w:p w14:paraId="33154199" w14:textId="2586137D" w:rsidR="00A46CD5" w:rsidRDefault="00A46CD5" w:rsidP="00BD7DA7">
      <w:pPr>
        <w:pStyle w:val="Lijstalinea"/>
        <w:ind w:left="0"/>
        <w:jc w:val="both"/>
        <w:rPr>
          <w:rFonts w:ascii="Trebuchet MS" w:eastAsia="Times New Roman" w:hAnsi="Trebuchet MS"/>
          <w:b/>
          <w:sz w:val="22"/>
          <w:szCs w:val="22"/>
          <w:u w:val="single"/>
        </w:rPr>
      </w:pPr>
    </w:p>
    <w:p w14:paraId="1AA7FA5E" w14:textId="77777777" w:rsidR="003D2C22" w:rsidRPr="00CB16A6" w:rsidRDefault="003D2C22" w:rsidP="00BD7DA7">
      <w:pPr>
        <w:pStyle w:val="Lijstalinea"/>
        <w:numPr>
          <w:ilvl w:val="0"/>
          <w:numId w:val="13"/>
        </w:numPr>
        <w:jc w:val="both"/>
        <w:rPr>
          <w:rFonts w:ascii="Trebuchet MS" w:eastAsia="Times New Roman" w:hAnsi="Trebuchet MS"/>
          <w:b/>
          <w:sz w:val="22"/>
          <w:szCs w:val="22"/>
          <w:u w:val="single"/>
        </w:rPr>
      </w:pPr>
      <w:r w:rsidRPr="00CB16A6">
        <w:rPr>
          <w:rFonts w:ascii="Trebuchet MS" w:eastAsia="Times New Roman" w:hAnsi="Trebuchet MS"/>
          <w:b/>
          <w:sz w:val="22"/>
          <w:szCs w:val="22"/>
          <w:u w:val="single"/>
        </w:rPr>
        <w:t>Overige zaken</w:t>
      </w:r>
    </w:p>
    <w:p w14:paraId="393CB51A" w14:textId="77777777" w:rsidR="003D2C22" w:rsidRPr="0005142F" w:rsidRDefault="003D2C22" w:rsidP="00BD7DA7">
      <w:pPr>
        <w:jc w:val="both"/>
        <w:rPr>
          <w:rFonts w:ascii="Trebuchet MS" w:eastAsia="Times New Roman" w:hAnsi="Trebuchet MS"/>
          <w:sz w:val="22"/>
          <w:szCs w:val="22"/>
        </w:rPr>
      </w:pPr>
    </w:p>
    <w:p w14:paraId="68FC6ED3" w14:textId="3558C8D5" w:rsidR="003D2C22" w:rsidRPr="002353F8" w:rsidRDefault="003D2C22" w:rsidP="00BD7DA7">
      <w:pPr>
        <w:ind w:left="709"/>
        <w:jc w:val="both"/>
        <w:rPr>
          <w:rFonts w:ascii="Trebuchet MS" w:eastAsia="Times New Roman" w:hAnsi="Trebuchet MS"/>
          <w:b/>
          <w:sz w:val="22"/>
          <w:szCs w:val="22"/>
        </w:rPr>
      </w:pPr>
      <w:r w:rsidRPr="002353F8">
        <w:rPr>
          <w:rFonts w:ascii="Trebuchet MS" w:eastAsia="Times New Roman" w:hAnsi="Trebuchet MS"/>
          <w:b/>
          <w:sz w:val="22"/>
          <w:szCs w:val="22"/>
        </w:rPr>
        <w:t>Radio en krant:</w:t>
      </w:r>
    </w:p>
    <w:p w14:paraId="742BCAAA" w14:textId="0A9EBBFB" w:rsidR="00AE0D68" w:rsidRDefault="003D2C22" w:rsidP="00BD7DA7">
      <w:pPr>
        <w:ind w:left="709"/>
        <w:jc w:val="both"/>
        <w:rPr>
          <w:rFonts w:ascii="Trebuchet MS" w:eastAsia="Times New Roman" w:hAnsi="Trebuchet MS"/>
          <w:sz w:val="22"/>
          <w:szCs w:val="22"/>
        </w:rPr>
      </w:pPr>
      <w:r w:rsidRPr="0005142F">
        <w:rPr>
          <w:rFonts w:ascii="Trebuchet MS" w:eastAsia="Times New Roman" w:hAnsi="Trebuchet MS"/>
          <w:sz w:val="22"/>
          <w:szCs w:val="22"/>
        </w:rPr>
        <w:t xml:space="preserve">De vereniging heeft het afgelopen jaar ook media gehad. Zo is zij tweemaal op </w:t>
      </w:r>
      <w:r w:rsidR="00130037" w:rsidRPr="0005142F">
        <w:rPr>
          <w:rFonts w:ascii="Trebuchet MS" w:eastAsia="Times New Roman" w:hAnsi="Trebuchet MS"/>
          <w:sz w:val="22"/>
          <w:szCs w:val="22"/>
        </w:rPr>
        <w:t>RTW-radio</w:t>
      </w:r>
      <w:r w:rsidRPr="0005142F">
        <w:rPr>
          <w:rFonts w:ascii="Trebuchet MS" w:eastAsia="Times New Roman" w:hAnsi="Trebuchet MS"/>
          <w:sz w:val="22"/>
          <w:szCs w:val="22"/>
        </w:rPr>
        <w:t xml:space="preserve"> geweest</w:t>
      </w:r>
      <w:r w:rsidR="00313488">
        <w:rPr>
          <w:rFonts w:ascii="Trebuchet MS" w:eastAsia="Times New Roman" w:hAnsi="Trebuchet MS"/>
          <w:sz w:val="22"/>
          <w:szCs w:val="22"/>
        </w:rPr>
        <w:t xml:space="preserve">. Een keer in verband met het jubileum, een keer met de Jeugdviscursus. </w:t>
      </w:r>
      <w:r w:rsidRPr="0005142F">
        <w:rPr>
          <w:rFonts w:ascii="Trebuchet MS" w:eastAsia="Times New Roman" w:hAnsi="Trebuchet MS"/>
          <w:sz w:val="22"/>
          <w:szCs w:val="22"/>
        </w:rPr>
        <w:t xml:space="preserve"> </w:t>
      </w:r>
    </w:p>
    <w:p w14:paraId="417A2387" w14:textId="77777777" w:rsidR="00313488" w:rsidRDefault="00313488" w:rsidP="00BD7DA7">
      <w:pPr>
        <w:ind w:left="709"/>
        <w:jc w:val="both"/>
        <w:rPr>
          <w:rFonts w:ascii="Trebuchet MS" w:eastAsia="Times New Roman" w:hAnsi="Trebuchet MS"/>
          <w:sz w:val="22"/>
          <w:szCs w:val="22"/>
        </w:rPr>
      </w:pPr>
    </w:p>
    <w:p w14:paraId="4F0AC5C8" w14:textId="77777777" w:rsidR="003D2C22" w:rsidRPr="002353F8" w:rsidRDefault="003D2C22" w:rsidP="00BD7DA7">
      <w:pPr>
        <w:ind w:left="709"/>
        <w:jc w:val="both"/>
        <w:rPr>
          <w:rFonts w:ascii="Trebuchet MS" w:eastAsia="Times New Roman" w:hAnsi="Trebuchet MS"/>
          <w:b/>
          <w:sz w:val="22"/>
          <w:szCs w:val="22"/>
        </w:rPr>
      </w:pPr>
      <w:r w:rsidRPr="002353F8">
        <w:rPr>
          <w:rFonts w:ascii="Trebuchet MS" w:eastAsia="Times New Roman" w:hAnsi="Trebuchet MS"/>
          <w:b/>
          <w:sz w:val="22"/>
          <w:szCs w:val="22"/>
        </w:rPr>
        <w:t>Bestuur en Algemene Ledenvergadering</w:t>
      </w:r>
      <w:r w:rsidR="0005142F" w:rsidRPr="002353F8">
        <w:rPr>
          <w:rFonts w:ascii="Trebuchet MS" w:eastAsia="Times New Roman" w:hAnsi="Trebuchet MS"/>
          <w:b/>
          <w:sz w:val="22"/>
          <w:szCs w:val="22"/>
        </w:rPr>
        <w:t>:</w:t>
      </w:r>
    </w:p>
    <w:p w14:paraId="6B526464" w14:textId="6266CFE6" w:rsidR="003D2C22" w:rsidRDefault="003D2C22" w:rsidP="00BD7DA7">
      <w:pPr>
        <w:ind w:left="709"/>
        <w:jc w:val="both"/>
        <w:rPr>
          <w:rFonts w:ascii="Trebuchet MS" w:eastAsia="Times New Roman" w:hAnsi="Trebuchet MS"/>
          <w:sz w:val="22"/>
          <w:szCs w:val="22"/>
        </w:rPr>
      </w:pPr>
      <w:r w:rsidRPr="0005142F">
        <w:rPr>
          <w:rFonts w:ascii="Trebuchet MS" w:eastAsia="Times New Roman" w:hAnsi="Trebuchet MS"/>
          <w:sz w:val="22"/>
          <w:szCs w:val="22"/>
        </w:rPr>
        <w:t xml:space="preserve">In het verslagjaar zijn 10 bestuursvergadering geweest en </w:t>
      </w:r>
      <w:r w:rsidR="00313488">
        <w:rPr>
          <w:rFonts w:ascii="Trebuchet MS" w:eastAsia="Times New Roman" w:hAnsi="Trebuchet MS"/>
          <w:sz w:val="22"/>
          <w:szCs w:val="22"/>
        </w:rPr>
        <w:t xml:space="preserve">heeft op 25 april </w:t>
      </w:r>
      <w:r w:rsidRPr="0005142F">
        <w:rPr>
          <w:rFonts w:ascii="Trebuchet MS" w:eastAsia="Times New Roman" w:hAnsi="Trebuchet MS"/>
          <w:sz w:val="22"/>
          <w:szCs w:val="22"/>
        </w:rPr>
        <w:t>een Algemen</w:t>
      </w:r>
      <w:r w:rsidR="0005142F">
        <w:rPr>
          <w:rFonts w:ascii="Trebuchet MS" w:eastAsia="Times New Roman" w:hAnsi="Trebuchet MS"/>
          <w:sz w:val="22"/>
          <w:szCs w:val="22"/>
        </w:rPr>
        <w:t>e</w:t>
      </w:r>
      <w:r w:rsidRPr="0005142F">
        <w:rPr>
          <w:rFonts w:ascii="Trebuchet MS" w:eastAsia="Times New Roman" w:hAnsi="Trebuchet MS"/>
          <w:sz w:val="22"/>
          <w:szCs w:val="22"/>
        </w:rPr>
        <w:t xml:space="preserve"> Ledenvergadering. </w:t>
      </w:r>
    </w:p>
    <w:p w14:paraId="6029A0DC" w14:textId="380CFE6D" w:rsidR="00181969" w:rsidRDefault="00181969" w:rsidP="00BD7DA7">
      <w:pPr>
        <w:ind w:left="709"/>
        <w:jc w:val="both"/>
        <w:rPr>
          <w:rFonts w:ascii="Trebuchet MS" w:eastAsia="Times New Roman" w:hAnsi="Trebuchet MS"/>
          <w:sz w:val="22"/>
          <w:szCs w:val="22"/>
        </w:rPr>
      </w:pPr>
    </w:p>
    <w:p w14:paraId="4203353C" w14:textId="5B870B5C" w:rsidR="00C16F33" w:rsidRPr="00186D28" w:rsidRDefault="00C16F33" w:rsidP="00BD7DA7">
      <w:pPr>
        <w:ind w:left="709"/>
        <w:jc w:val="both"/>
        <w:rPr>
          <w:rFonts w:ascii="Trebuchet MS" w:eastAsia="Times New Roman" w:hAnsi="Trebuchet MS"/>
          <w:b/>
          <w:bCs/>
          <w:sz w:val="22"/>
          <w:szCs w:val="22"/>
        </w:rPr>
      </w:pPr>
      <w:r w:rsidRPr="00186D28">
        <w:rPr>
          <w:rFonts w:ascii="Trebuchet MS" w:eastAsia="Times New Roman" w:hAnsi="Trebuchet MS"/>
          <w:b/>
          <w:bCs/>
          <w:sz w:val="22"/>
          <w:szCs w:val="22"/>
        </w:rPr>
        <w:t>L</w:t>
      </w:r>
      <w:r w:rsidR="00110F96" w:rsidRPr="00186D28">
        <w:rPr>
          <w:rFonts w:ascii="Trebuchet MS" w:eastAsia="Times New Roman" w:hAnsi="Trebuchet MS"/>
          <w:b/>
          <w:bCs/>
          <w:sz w:val="22"/>
          <w:szCs w:val="22"/>
        </w:rPr>
        <w:t>e</w:t>
      </w:r>
      <w:r w:rsidRPr="00186D28">
        <w:rPr>
          <w:rFonts w:ascii="Trebuchet MS" w:eastAsia="Times New Roman" w:hAnsi="Trebuchet MS"/>
          <w:b/>
          <w:bCs/>
          <w:sz w:val="22"/>
          <w:szCs w:val="22"/>
        </w:rPr>
        <w:t>denontwikkelingen</w:t>
      </w:r>
    </w:p>
    <w:p w14:paraId="5C4E703E" w14:textId="74C529AA" w:rsidR="00C16F33" w:rsidRDefault="00C16F33" w:rsidP="00BD7DA7">
      <w:pPr>
        <w:ind w:left="709"/>
        <w:jc w:val="both"/>
        <w:rPr>
          <w:rFonts w:ascii="Trebuchet MS" w:eastAsia="Times New Roman" w:hAnsi="Trebuchet MS"/>
          <w:sz w:val="22"/>
          <w:szCs w:val="22"/>
        </w:rPr>
      </w:pPr>
      <w:r w:rsidRPr="00C16F33">
        <w:rPr>
          <w:rFonts w:ascii="Trebuchet MS" w:eastAsia="Times New Roman" w:hAnsi="Trebuchet MS"/>
          <w:sz w:val="22"/>
          <w:szCs w:val="22"/>
        </w:rPr>
        <w:t>In 202</w:t>
      </w:r>
      <w:r w:rsidR="00313488">
        <w:rPr>
          <w:rFonts w:ascii="Trebuchet MS" w:eastAsia="Times New Roman" w:hAnsi="Trebuchet MS"/>
          <w:sz w:val="22"/>
          <w:szCs w:val="22"/>
        </w:rPr>
        <w:t>2</w:t>
      </w:r>
      <w:r w:rsidRPr="00C16F33">
        <w:rPr>
          <w:rFonts w:ascii="Trebuchet MS" w:eastAsia="Times New Roman" w:hAnsi="Trebuchet MS"/>
          <w:sz w:val="22"/>
          <w:szCs w:val="22"/>
        </w:rPr>
        <w:t xml:space="preserve"> </w:t>
      </w:r>
      <w:r w:rsidR="0000031E">
        <w:rPr>
          <w:rFonts w:ascii="Trebuchet MS" w:eastAsia="Times New Roman" w:hAnsi="Trebuchet MS"/>
          <w:sz w:val="22"/>
          <w:szCs w:val="22"/>
        </w:rPr>
        <w:t>is het ledental opgelopen naar</w:t>
      </w:r>
      <w:r w:rsidR="00186D28">
        <w:rPr>
          <w:rFonts w:ascii="Trebuchet MS" w:eastAsia="Times New Roman" w:hAnsi="Trebuchet MS"/>
          <w:sz w:val="22"/>
          <w:szCs w:val="22"/>
        </w:rPr>
        <w:t xml:space="preserve"> 1430.</w:t>
      </w:r>
      <w:r w:rsidR="005F6D3D" w:rsidRPr="00313488">
        <w:rPr>
          <w:rFonts w:ascii="Trebuchet MS" w:eastAsia="Times New Roman" w:hAnsi="Trebuchet MS"/>
          <w:color w:val="FF0000"/>
          <w:sz w:val="22"/>
          <w:szCs w:val="22"/>
        </w:rPr>
        <w:t xml:space="preserve"> </w:t>
      </w:r>
    </w:p>
    <w:p w14:paraId="7BFE1898" w14:textId="77777777" w:rsidR="00AE0D68" w:rsidRDefault="00AE0D68" w:rsidP="00BD7DA7">
      <w:pPr>
        <w:ind w:left="709"/>
        <w:jc w:val="both"/>
        <w:rPr>
          <w:rFonts w:ascii="Trebuchet MS" w:eastAsia="Times New Roman" w:hAnsi="Trebuchet MS"/>
          <w:sz w:val="22"/>
          <w:szCs w:val="22"/>
        </w:rPr>
      </w:pPr>
    </w:p>
    <w:p w14:paraId="541AAEC2" w14:textId="77777777" w:rsidR="00C16F33" w:rsidRPr="00C16F33" w:rsidRDefault="00C16F33" w:rsidP="00BD7DA7">
      <w:pPr>
        <w:ind w:left="709"/>
        <w:jc w:val="both"/>
        <w:rPr>
          <w:rFonts w:ascii="Trebuchet MS" w:eastAsia="Times New Roman" w:hAnsi="Trebuchet MS"/>
          <w:b/>
          <w:bCs/>
          <w:sz w:val="22"/>
          <w:szCs w:val="22"/>
        </w:rPr>
      </w:pPr>
      <w:r w:rsidRPr="00C16F33">
        <w:rPr>
          <w:rFonts w:ascii="Trebuchet MS" w:eastAsia="Times New Roman" w:hAnsi="Trebuchet MS"/>
          <w:b/>
          <w:bCs/>
          <w:sz w:val="22"/>
          <w:szCs w:val="22"/>
        </w:rPr>
        <w:t>Bestuursleden</w:t>
      </w:r>
    </w:p>
    <w:p w14:paraId="627AC262" w14:textId="77777777" w:rsidR="00313488" w:rsidRDefault="00623119" w:rsidP="00BD7DA7">
      <w:pPr>
        <w:ind w:left="709"/>
        <w:jc w:val="both"/>
        <w:rPr>
          <w:rFonts w:ascii="Trebuchet MS" w:eastAsia="Times New Roman" w:hAnsi="Trebuchet MS"/>
          <w:sz w:val="22"/>
          <w:szCs w:val="22"/>
        </w:rPr>
      </w:pPr>
      <w:r w:rsidRPr="00623119">
        <w:rPr>
          <w:rFonts w:ascii="Trebuchet MS" w:eastAsia="Times New Roman" w:hAnsi="Trebuchet MS"/>
          <w:sz w:val="22"/>
          <w:szCs w:val="22"/>
        </w:rPr>
        <w:t>In 202</w:t>
      </w:r>
      <w:r w:rsidR="00313488">
        <w:rPr>
          <w:rFonts w:ascii="Trebuchet MS" w:eastAsia="Times New Roman" w:hAnsi="Trebuchet MS"/>
          <w:sz w:val="22"/>
          <w:szCs w:val="22"/>
        </w:rPr>
        <w:t>2 zijn herbenoemd:</w:t>
      </w:r>
    </w:p>
    <w:p w14:paraId="40BB84D8" w14:textId="29F9002F" w:rsidR="00313488" w:rsidRPr="00313488" w:rsidRDefault="00313488" w:rsidP="00BD7DA7">
      <w:pPr>
        <w:pStyle w:val="Lijstalinea"/>
        <w:numPr>
          <w:ilvl w:val="1"/>
          <w:numId w:val="1"/>
        </w:numPr>
        <w:jc w:val="both"/>
        <w:rPr>
          <w:rFonts w:ascii="Trebuchet MS" w:eastAsia="Times New Roman" w:hAnsi="Trebuchet MS"/>
          <w:sz w:val="22"/>
          <w:szCs w:val="22"/>
        </w:rPr>
      </w:pPr>
      <w:r w:rsidRPr="00313488">
        <w:rPr>
          <w:rFonts w:ascii="Trebuchet MS" w:eastAsia="Times New Roman" w:hAnsi="Trebuchet MS"/>
          <w:sz w:val="22"/>
          <w:szCs w:val="22"/>
        </w:rPr>
        <w:t xml:space="preserve">Nico Smith </w:t>
      </w:r>
    </w:p>
    <w:p w14:paraId="63B5CC24" w14:textId="33D9CBC4" w:rsidR="00313488" w:rsidRPr="00313488" w:rsidRDefault="00313488" w:rsidP="00BD7DA7">
      <w:pPr>
        <w:pStyle w:val="Lijstalinea"/>
        <w:numPr>
          <w:ilvl w:val="1"/>
          <w:numId w:val="1"/>
        </w:numPr>
        <w:jc w:val="both"/>
        <w:rPr>
          <w:rFonts w:ascii="Trebuchet MS" w:eastAsia="Times New Roman" w:hAnsi="Trebuchet MS"/>
          <w:sz w:val="22"/>
          <w:szCs w:val="22"/>
        </w:rPr>
      </w:pPr>
      <w:r w:rsidRPr="00313488">
        <w:rPr>
          <w:rFonts w:ascii="Trebuchet MS" w:eastAsia="Times New Roman" w:hAnsi="Trebuchet MS"/>
          <w:sz w:val="22"/>
          <w:szCs w:val="22"/>
        </w:rPr>
        <w:t xml:space="preserve">Ronald Hoogerbrug. </w:t>
      </w:r>
    </w:p>
    <w:p w14:paraId="577696BC" w14:textId="066249A3" w:rsidR="00313488" w:rsidRDefault="00313488" w:rsidP="00BD7DA7">
      <w:pPr>
        <w:pStyle w:val="Lijstalinea"/>
        <w:jc w:val="both"/>
        <w:rPr>
          <w:rFonts w:ascii="Trebuchet MS" w:eastAsia="Times New Roman" w:hAnsi="Trebuchet MS"/>
          <w:sz w:val="22"/>
          <w:szCs w:val="22"/>
        </w:rPr>
      </w:pPr>
      <w:r>
        <w:rPr>
          <w:rFonts w:ascii="Trebuchet MS" w:eastAsia="Times New Roman" w:hAnsi="Trebuchet MS"/>
          <w:sz w:val="22"/>
          <w:szCs w:val="22"/>
        </w:rPr>
        <w:t>In 2022 zijn tot het bestuur toegetreden:</w:t>
      </w:r>
    </w:p>
    <w:p w14:paraId="6ECBD751" w14:textId="77777777" w:rsidR="00313488" w:rsidRDefault="00313488" w:rsidP="00BD7DA7">
      <w:pPr>
        <w:pStyle w:val="Lijstalinea"/>
        <w:numPr>
          <w:ilvl w:val="1"/>
          <w:numId w:val="1"/>
        </w:numPr>
        <w:jc w:val="both"/>
        <w:rPr>
          <w:rFonts w:ascii="Trebuchet MS" w:eastAsia="Times New Roman" w:hAnsi="Trebuchet MS"/>
          <w:sz w:val="22"/>
          <w:szCs w:val="22"/>
        </w:rPr>
      </w:pPr>
      <w:r w:rsidRPr="00313488">
        <w:rPr>
          <w:rFonts w:ascii="Trebuchet MS" w:eastAsia="Times New Roman" w:hAnsi="Trebuchet MS"/>
          <w:sz w:val="22"/>
          <w:szCs w:val="22"/>
        </w:rPr>
        <w:t xml:space="preserve">Patrick van Essenveld, </w:t>
      </w:r>
    </w:p>
    <w:p w14:paraId="2A8CC0A7" w14:textId="77777777" w:rsidR="00313488" w:rsidRDefault="00313488" w:rsidP="00BD7DA7">
      <w:pPr>
        <w:pStyle w:val="Lijstalinea"/>
        <w:numPr>
          <w:ilvl w:val="1"/>
          <w:numId w:val="1"/>
        </w:numPr>
        <w:jc w:val="both"/>
        <w:rPr>
          <w:rFonts w:ascii="Trebuchet MS" w:eastAsia="Times New Roman" w:hAnsi="Trebuchet MS"/>
          <w:sz w:val="22"/>
          <w:szCs w:val="22"/>
        </w:rPr>
      </w:pPr>
      <w:r w:rsidRPr="00313488">
        <w:rPr>
          <w:rFonts w:ascii="Trebuchet MS" w:eastAsia="Times New Roman" w:hAnsi="Trebuchet MS"/>
          <w:sz w:val="22"/>
          <w:szCs w:val="22"/>
        </w:rPr>
        <w:t>Niels van Meer en</w:t>
      </w:r>
      <w:r>
        <w:rPr>
          <w:rFonts w:ascii="Trebuchet MS" w:eastAsia="Times New Roman" w:hAnsi="Trebuchet MS"/>
          <w:sz w:val="22"/>
          <w:szCs w:val="22"/>
        </w:rPr>
        <w:t>;</w:t>
      </w:r>
    </w:p>
    <w:p w14:paraId="2B8F2A0C" w14:textId="77777777" w:rsidR="00313488" w:rsidRDefault="00313488" w:rsidP="00BD7DA7">
      <w:pPr>
        <w:pStyle w:val="Lijstalinea"/>
        <w:numPr>
          <w:ilvl w:val="1"/>
          <w:numId w:val="1"/>
        </w:numPr>
        <w:jc w:val="both"/>
        <w:rPr>
          <w:rFonts w:ascii="Trebuchet MS" w:eastAsia="Times New Roman" w:hAnsi="Trebuchet MS"/>
          <w:sz w:val="22"/>
          <w:szCs w:val="22"/>
        </w:rPr>
      </w:pPr>
      <w:r w:rsidRPr="00313488">
        <w:rPr>
          <w:rFonts w:ascii="Trebuchet MS" w:eastAsia="Times New Roman" w:hAnsi="Trebuchet MS"/>
          <w:sz w:val="22"/>
          <w:szCs w:val="22"/>
        </w:rPr>
        <w:t>Martijn de Wit</w:t>
      </w:r>
      <w:r>
        <w:rPr>
          <w:rFonts w:ascii="Trebuchet MS" w:eastAsia="Times New Roman" w:hAnsi="Trebuchet MS"/>
          <w:sz w:val="22"/>
          <w:szCs w:val="22"/>
        </w:rPr>
        <w:t>.</w:t>
      </w:r>
    </w:p>
    <w:p w14:paraId="4FC749A5" w14:textId="257B3443" w:rsidR="00623119" w:rsidRPr="00313488" w:rsidRDefault="00313488" w:rsidP="00BD7DA7">
      <w:pPr>
        <w:ind w:firstLine="709"/>
        <w:jc w:val="both"/>
        <w:rPr>
          <w:rFonts w:ascii="Trebuchet MS" w:eastAsia="Times New Roman" w:hAnsi="Trebuchet MS"/>
          <w:sz w:val="22"/>
          <w:szCs w:val="22"/>
        </w:rPr>
      </w:pPr>
      <w:r>
        <w:rPr>
          <w:rFonts w:ascii="Trebuchet MS" w:eastAsia="Times New Roman" w:hAnsi="Trebuchet MS"/>
          <w:sz w:val="22"/>
          <w:szCs w:val="22"/>
        </w:rPr>
        <w:t xml:space="preserve">Arie van Sluijs heeft zich als bestuurslid teruggetrokken. </w:t>
      </w:r>
      <w:r w:rsidRPr="00313488">
        <w:rPr>
          <w:rFonts w:ascii="Trebuchet MS" w:eastAsia="Times New Roman" w:hAnsi="Trebuchet MS"/>
          <w:sz w:val="22"/>
          <w:szCs w:val="22"/>
        </w:rPr>
        <w:t xml:space="preserve">  </w:t>
      </w:r>
      <w:r w:rsidR="00623119" w:rsidRPr="00313488">
        <w:rPr>
          <w:rFonts w:ascii="Trebuchet MS" w:eastAsia="Times New Roman" w:hAnsi="Trebuchet MS"/>
          <w:sz w:val="22"/>
          <w:szCs w:val="22"/>
        </w:rPr>
        <w:t xml:space="preserve"> </w:t>
      </w:r>
    </w:p>
    <w:p w14:paraId="10CB0F2F" w14:textId="61E01C4B" w:rsidR="00313488" w:rsidRDefault="00313488" w:rsidP="00BD7DA7">
      <w:pPr>
        <w:ind w:left="709"/>
        <w:jc w:val="both"/>
        <w:rPr>
          <w:rFonts w:ascii="Trebuchet MS" w:eastAsia="Times New Roman" w:hAnsi="Trebuchet MS"/>
          <w:sz w:val="22"/>
          <w:szCs w:val="22"/>
        </w:rPr>
      </w:pPr>
      <w:r>
        <w:rPr>
          <w:rFonts w:ascii="Trebuchet MS" w:eastAsia="Times New Roman" w:hAnsi="Trebuchet MS"/>
          <w:sz w:val="22"/>
          <w:szCs w:val="22"/>
        </w:rPr>
        <w:t>Hieronder het rooster van aftreden.</w:t>
      </w:r>
    </w:p>
    <w:p w14:paraId="7D9D2AF2" w14:textId="77777777" w:rsidR="00313488" w:rsidRPr="00313488" w:rsidRDefault="00313488" w:rsidP="00BD7DA7">
      <w:pPr>
        <w:ind w:left="426"/>
        <w:contextualSpacing/>
        <w:jc w:val="both"/>
        <w:rPr>
          <w:rFonts w:ascii="Trebuchet MS" w:eastAsia="Times New Roman" w:hAnsi="Trebuchet MS"/>
          <w:sz w:val="22"/>
          <w:szCs w:val="20"/>
        </w:rPr>
      </w:pPr>
    </w:p>
    <w:tbl>
      <w:tblPr>
        <w:tblStyle w:val="Tabelraster"/>
        <w:tblW w:w="8216" w:type="dxa"/>
        <w:tblInd w:w="426" w:type="dxa"/>
        <w:tblLook w:val="04A0" w:firstRow="1" w:lastRow="0" w:firstColumn="1" w:lastColumn="0" w:noHBand="0" w:noVBand="1"/>
      </w:tblPr>
      <w:tblGrid>
        <w:gridCol w:w="2404"/>
        <w:gridCol w:w="1418"/>
        <w:gridCol w:w="1417"/>
        <w:gridCol w:w="1418"/>
        <w:gridCol w:w="1559"/>
      </w:tblGrid>
      <w:tr w:rsidR="00313488" w:rsidRPr="00313488" w14:paraId="33292ADA" w14:textId="77777777" w:rsidTr="003B021C">
        <w:tc>
          <w:tcPr>
            <w:tcW w:w="8216" w:type="dxa"/>
            <w:gridSpan w:val="5"/>
          </w:tcPr>
          <w:p w14:paraId="11856E71"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Rooster van aftreden</w:t>
            </w:r>
          </w:p>
          <w:p w14:paraId="46EAA783" w14:textId="77777777" w:rsidR="00313488" w:rsidRPr="00313488" w:rsidRDefault="00313488" w:rsidP="00BD7DA7">
            <w:pPr>
              <w:contextualSpacing/>
              <w:jc w:val="both"/>
              <w:rPr>
                <w:rFonts w:ascii="Trebuchet MS" w:eastAsia="Times New Roman" w:hAnsi="Trebuchet MS"/>
                <w:sz w:val="22"/>
                <w:szCs w:val="20"/>
              </w:rPr>
            </w:pPr>
          </w:p>
        </w:tc>
      </w:tr>
      <w:tr w:rsidR="00313488" w:rsidRPr="00313488" w14:paraId="60C920E4" w14:textId="77777777" w:rsidTr="00BD7DA7">
        <w:tc>
          <w:tcPr>
            <w:tcW w:w="2404" w:type="dxa"/>
          </w:tcPr>
          <w:p w14:paraId="4D5DB401" w14:textId="77777777" w:rsidR="00313488" w:rsidRPr="00313488" w:rsidRDefault="00313488" w:rsidP="00BD7DA7">
            <w:pPr>
              <w:contextualSpacing/>
              <w:jc w:val="both"/>
              <w:rPr>
                <w:rFonts w:ascii="Trebuchet MS" w:eastAsia="Times New Roman" w:hAnsi="Trebuchet MS"/>
                <w:sz w:val="22"/>
                <w:szCs w:val="20"/>
              </w:rPr>
            </w:pPr>
          </w:p>
        </w:tc>
        <w:tc>
          <w:tcPr>
            <w:tcW w:w="1418" w:type="dxa"/>
          </w:tcPr>
          <w:p w14:paraId="1ECF56CB"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Benoemd</w:t>
            </w:r>
          </w:p>
        </w:tc>
        <w:tc>
          <w:tcPr>
            <w:tcW w:w="1417" w:type="dxa"/>
          </w:tcPr>
          <w:p w14:paraId="134167B7"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Aftredend</w:t>
            </w:r>
          </w:p>
          <w:p w14:paraId="4F349346" w14:textId="77777777" w:rsidR="00313488" w:rsidRPr="00313488" w:rsidRDefault="00313488" w:rsidP="00BD7DA7">
            <w:pPr>
              <w:contextualSpacing/>
              <w:jc w:val="both"/>
              <w:rPr>
                <w:rFonts w:ascii="Trebuchet MS" w:eastAsia="Times New Roman" w:hAnsi="Trebuchet MS"/>
                <w:sz w:val="22"/>
                <w:szCs w:val="20"/>
              </w:rPr>
            </w:pPr>
          </w:p>
        </w:tc>
        <w:tc>
          <w:tcPr>
            <w:tcW w:w="1418" w:type="dxa"/>
          </w:tcPr>
          <w:p w14:paraId="2F02BC52"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 xml:space="preserve">Herbenoemd </w:t>
            </w:r>
          </w:p>
        </w:tc>
        <w:tc>
          <w:tcPr>
            <w:tcW w:w="1559" w:type="dxa"/>
          </w:tcPr>
          <w:p w14:paraId="16FF721B"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Aftredend</w:t>
            </w:r>
          </w:p>
        </w:tc>
      </w:tr>
      <w:tr w:rsidR="00313488" w:rsidRPr="00313488" w14:paraId="5CD27001" w14:textId="77777777" w:rsidTr="00BD7DA7">
        <w:tc>
          <w:tcPr>
            <w:tcW w:w="2404" w:type="dxa"/>
          </w:tcPr>
          <w:p w14:paraId="1EFFB5AE"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Ronald Hoogerbrug</w:t>
            </w:r>
          </w:p>
          <w:p w14:paraId="52E9886F" w14:textId="77777777" w:rsidR="00313488" w:rsidRPr="00313488" w:rsidRDefault="00313488" w:rsidP="00BD7DA7">
            <w:pPr>
              <w:contextualSpacing/>
              <w:jc w:val="both"/>
              <w:rPr>
                <w:rFonts w:ascii="Trebuchet MS" w:eastAsia="Times New Roman" w:hAnsi="Trebuchet MS"/>
                <w:sz w:val="16"/>
                <w:szCs w:val="16"/>
              </w:rPr>
            </w:pPr>
            <w:r w:rsidRPr="00313488">
              <w:rPr>
                <w:rFonts w:ascii="Trebuchet MS" w:eastAsia="Times New Roman" w:hAnsi="Trebuchet MS"/>
                <w:sz w:val="16"/>
                <w:szCs w:val="16"/>
              </w:rPr>
              <w:t>(2</w:t>
            </w:r>
            <w:r w:rsidRPr="00313488">
              <w:rPr>
                <w:rFonts w:ascii="Trebuchet MS" w:eastAsia="Times New Roman" w:hAnsi="Trebuchet MS"/>
                <w:sz w:val="16"/>
                <w:szCs w:val="16"/>
                <w:vertAlign w:val="superscript"/>
              </w:rPr>
              <w:t>e</w:t>
            </w:r>
            <w:r w:rsidRPr="00313488">
              <w:rPr>
                <w:rFonts w:ascii="Trebuchet MS" w:eastAsia="Times New Roman" w:hAnsi="Trebuchet MS"/>
                <w:sz w:val="16"/>
                <w:szCs w:val="16"/>
              </w:rPr>
              <w:t xml:space="preserve"> penningmeester)</w:t>
            </w:r>
          </w:p>
        </w:tc>
        <w:tc>
          <w:tcPr>
            <w:tcW w:w="1418" w:type="dxa"/>
          </w:tcPr>
          <w:p w14:paraId="6423FB50"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09-04-2018</w:t>
            </w:r>
          </w:p>
        </w:tc>
        <w:tc>
          <w:tcPr>
            <w:tcW w:w="1417" w:type="dxa"/>
          </w:tcPr>
          <w:p w14:paraId="536D28F8"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(25-4-)2022</w:t>
            </w:r>
          </w:p>
        </w:tc>
        <w:tc>
          <w:tcPr>
            <w:tcW w:w="1418" w:type="dxa"/>
          </w:tcPr>
          <w:p w14:paraId="1DC98411"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2026</w:t>
            </w:r>
          </w:p>
        </w:tc>
        <w:tc>
          <w:tcPr>
            <w:tcW w:w="1559" w:type="dxa"/>
          </w:tcPr>
          <w:p w14:paraId="56DC4F13" w14:textId="5CDD8EED" w:rsidR="00313488" w:rsidRPr="00313488" w:rsidRDefault="00186D28" w:rsidP="00BD7DA7">
            <w:pPr>
              <w:contextualSpacing/>
              <w:jc w:val="both"/>
              <w:rPr>
                <w:rFonts w:ascii="Trebuchet MS" w:eastAsia="Times New Roman" w:hAnsi="Trebuchet MS"/>
                <w:sz w:val="22"/>
                <w:szCs w:val="20"/>
              </w:rPr>
            </w:pPr>
            <w:r>
              <w:rPr>
                <w:rFonts w:ascii="Trebuchet MS" w:eastAsia="Times New Roman" w:hAnsi="Trebuchet MS"/>
                <w:sz w:val="22"/>
                <w:szCs w:val="20"/>
              </w:rPr>
              <w:t xml:space="preserve">Afgetreden </w:t>
            </w:r>
            <w:r w:rsidR="00BD7DA7">
              <w:rPr>
                <w:rFonts w:ascii="Trebuchet MS" w:eastAsia="Times New Roman" w:hAnsi="Trebuchet MS"/>
                <w:sz w:val="22"/>
                <w:szCs w:val="20"/>
              </w:rPr>
              <w:t>13-02-2022</w:t>
            </w:r>
          </w:p>
        </w:tc>
      </w:tr>
      <w:tr w:rsidR="00313488" w:rsidRPr="00313488" w14:paraId="50DA2CF6" w14:textId="77777777" w:rsidTr="00BD7DA7">
        <w:tc>
          <w:tcPr>
            <w:tcW w:w="2404" w:type="dxa"/>
          </w:tcPr>
          <w:p w14:paraId="101FC9FB"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Onno Konijn</w:t>
            </w:r>
          </w:p>
        </w:tc>
        <w:tc>
          <w:tcPr>
            <w:tcW w:w="1418" w:type="dxa"/>
          </w:tcPr>
          <w:p w14:paraId="2E946013"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12-11-2018</w:t>
            </w:r>
          </w:p>
        </w:tc>
        <w:tc>
          <w:tcPr>
            <w:tcW w:w="1417" w:type="dxa"/>
          </w:tcPr>
          <w:p w14:paraId="0D369418"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2023</w:t>
            </w:r>
          </w:p>
        </w:tc>
        <w:tc>
          <w:tcPr>
            <w:tcW w:w="1418" w:type="dxa"/>
          </w:tcPr>
          <w:p w14:paraId="01DC125F"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24-4-2023</w:t>
            </w:r>
          </w:p>
        </w:tc>
        <w:tc>
          <w:tcPr>
            <w:tcW w:w="1559" w:type="dxa"/>
          </w:tcPr>
          <w:p w14:paraId="72B97C15" w14:textId="77777777" w:rsidR="00313488" w:rsidRPr="00313488" w:rsidRDefault="00313488" w:rsidP="00BD7DA7">
            <w:pPr>
              <w:contextualSpacing/>
              <w:jc w:val="both"/>
              <w:rPr>
                <w:rFonts w:ascii="Trebuchet MS" w:eastAsia="Times New Roman" w:hAnsi="Trebuchet MS"/>
                <w:sz w:val="22"/>
                <w:szCs w:val="20"/>
              </w:rPr>
            </w:pPr>
          </w:p>
        </w:tc>
      </w:tr>
      <w:tr w:rsidR="00313488" w:rsidRPr="00313488" w14:paraId="5EB34673" w14:textId="77777777" w:rsidTr="00BD7DA7">
        <w:tc>
          <w:tcPr>
            <w:tcW w:w="2404" w:type="dxa"/>
          </w:tcPr>
          <w:p w14:paraId="5CFBC989"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 xml:space="preserve">Peter Loef </w:t>
            </w:r>
          </w:p>
          <w:p w14:paraId="426F6363" w14:textId="77777777" w:rsidR="00313488" w:rsidRPr="00313488" w:rsidRDefault="00313488" w:rsidP="00BD7DA7">
            <w:pPr>
              <w:contextualSpacing/>
              <w:jc w:val="both"/>
              <w:rPr>
                <w:rFonts w:ascii="Trebuchet MS" w:eastAsia="Times New Roman" w:hAnsi="Trebuchet MS"/>
                <w:sz w:val="16"/>
                <w:szCs w:val="16"/>
              </w:rPr>
            </w:pPr>
            <w:r w:rsidRPr="00313488">
              <w:rPr>
                <w:rFonts w:ascii="Trebuchet MS" w:eastAsia="Times New Roman" w:hAnsi="Trebuchet MS"/>
                <w:sz w:val="16"/>
                <w:szCs w:val="16"/>
              </w:rPr>
              <w:t>(Voorzitter/ secretaris) *</w:t>
            </w:r>
          </w:p>
        </w:tc>
        <w:tc>
          <w:tcPr>
            <w:tcW w:w="1418" w:type="dxa"/>
          </w:tcPr>
          <w:p w14:paraId="4644A5E8"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12-11-2018</w:t>
            </w:r>
          </w:p>
        </w:tc>
        <w:tc>
          <w:tcPr>
            <w:tcW w:w="1417" w:type="dxa"/>
          </w:tcPr>
          <w:p w14:paraId="529D800F"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2023</w:t>
            </w:r>
          </w:p>
        </w:tc>
        <w:tc>
          <w:tcPr>
            <w:tcW w:w="1418" w:type="dxa"/>
          </w:tcPr>
          <w:p w14:paraId="7F46A3ED"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24-4-2023</w:t>
            </w:r>
          </w:p>
        </w:tc>
        <w:tc>
          <w:tcPr>
            <w:tcW w:w="1559" w:type="dxa"/>
          </w:tcPr>
          <w:p w14:paraId="540BAB31" w14:textId="77777777" w:rsidR="00313488" w:rsidRPr="00313488" w:rsidRDefault="00313488" w:rsidP="00BD7DA7">
            <w:pPr>
              <w:contextualSpacing/>
              <w:jc w:val="both"/>
              <w:rPr>
                <w:rFonts w:ascii="Trebuchet MS" w:eastAsia="Times New Roman" w:hAnsi="Trebuchet MS"/>
                <w:sz w:val="22"/>
                <w:szCs w:val="20"/>
              </w:rPr>
            </w:pPr>
          </w:p>
        </w:tc>
      </w:tr>
      <w:tr w:rsidR="00313488" w:rsidRPr="00313488" w14:paraId="4F091341" w14:textId="77777777" w:rsidTr="00BD7DA7">
        <w:tc>
          <w:tcPr>
            <w:tcW w:w="2404" w:type="dxa"/>
          </w:tcPr>
          <w:p w14:paraId="1EA286D7"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Patrick van Essenveld</w:t>
            </w:r>
          </w:p>
        </w:tc>
        <w:tc>
          <w:tcPr>
            <w:tcW w:w="1418" w:type="dxa"/>
          </w:tcPr>
          <w:p w14:paraId="5C1BB082"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25-4-2022</w:t>
            </w:r>
          </w:p>
        </w:tc>
        <w:tc>
          <w:tcPr>
            <w:tcW w:w="1417" w:type="dxa"/>
          </w:tcPr>
          <w:p w14:paraId="2D4F533A"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2026</w:t>
            </w:r>
          </w:p>
        </w:tc>
        <w:tc>
          <w:tcPr>
            <w:tcW w:w="1418" w:type="dxa"/>
          </w:tcPr>
          <w:p w14:paraId="5738B667" w14:textId="77777777" w:rsidR="00313488" w:rsidRPr="00313488" w:rsidRDefault="00313488" w:rsidP="00BD7DA7">
            <w:pPr>
              <w:contextualSpacing/>
              <w:jc w:val="both"/>
              <w:rPr>
                <w:rFonts w:ascii="Trebuchet MS" w:eastAsia="Times New Roman" w:hAnsi="Trebuchet MS"/>
                <w:sz w:val="22"/>
                <w:szCs w:val="20"/>
              </w:rPr>
            </w:pPr>
          </w:p>
        </w:tc>
        <w:tc>
          <w:tcPr>
            <w:tcW w:w="1559" w:type="dxa"/>
          </w:tcPr>
          <w:p w14:paraId="35BA818F" w14:textId="77777777" w:rsidR="00313488" w:rsidRPr="00313488" w:rsidRDefault="00313488" w:rsidP="00BD7DA7">
            <w:pPr>
              <w:contextualSpacing/>
              <w:jc w:val="both"/>
              <w:rPr>
                <w:rFonts w:ascii="Trebuchet MS" w:eastAsia="Times New Roman" w:hAnsi="Trebuchet MS"/>
                <w:sz w:val="22"/>
                <w:szCs w:val="20"/>
              </w:rPr>
            </w:pPr>
          </w:p>
        </w:tc>
      </w:tr>
      <w:tr w:rsidR="00313488" w:rsidRPr="00313488" w14:paraId="4AB677F8" w14:textId="77777777" w:rsidTr="00BD7DA7">
        <w:tc>
          <w:tcPr>
            <w:tcW w:w="2404" w:type="dxa"/>
          </w:tcPr>
          <w:p w14:paraId="2A348952"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Nico Smith</w:t>
            </w:r>
          </w:p>
          <w:p w14:paraId="3C84C710" w14:textId="77777777" w:rsidR="00313488" w:rsidRPr="00313488" w:rsidRDefault="00313488" w:rsidP="00BD7DA7">
            <w:pPr>
              <w:contextualSpacing/>
              <w:jc w:val="both"/>
              <w:rPr>
                <w:rFonts w:ascii="Trebuchet MS" w:eastAsia="Times New Roman" w:hAnsi="Trebuchet MS"/>
                <w:sz w:val="16"/>
                <w:szCs w:val="16"/>
              </w:rPr>
            </w:pPr>
            <w:r w:rsidRPr="00313488">
              <w:rPr>
                <w:rFonts w:ascii="Trebuchet MS" w:eastAsia="Times New Roman" w:hAnsi="Trebuchet MS"/>
                <w:sz w:val="16"/>
                <w:szCs w:val="16"/>
              </w:rPr>
              <w:t>(1</w:t>
            </w:r>
            <w:r w:rsidRPr="00313488">
              <w:rPr>
                <w:rFonts w:ascii="Trebuchet MS" w:eastAsia="Times New Roman" w:hAnsi="Trebuchet MS"/>
                <w:sz w:val="16"/>
                <w:szCs w:val="16"/>
                <w:vertAlign w:val="superscript"/>
              </w:rPr>
              <w:t>e</w:t>
            </w:r>
            <w:r w:rsidRPr="00313488">
              <w:rPr>
                <w:rFonts w:ascii="Trebuchet MS" w:eastAsia="Times New Roman" w:hAnsi="Trebuchet MS"/>
                <w:sz w:val="16"/>
                <w:szCs w:val="16"/>
              </w:rPr>
              <w:t xml:space="preserve"> penningmeester)</w:t>
            </w:r>
          </w:p>
        </w:tc>
        <w:tc>
          <w:tcPr>
            <w:tcW w:w="1418" w:type="dxa"/>
          </w:tcPr>
          <w:p w14:paraId="4CD57419"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09-04-2018</w:t>
            </w:r>
          </w:p>
        </w:tc>
        <w:tc>
          <w:tcPr>
            <w:tcW w:w="1417" w:type="dxa"/>
          </w:tcPr>
          <w:p w14:paraId="33D3C145"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(25-4-)2022</w:t>
            </w:r>
          </w:p>
        </w:tc>
        <w:tc>
          <w:tcPr>
            <w:tcW w:w="1418" w:type="dxa"/>
          </w:tcPr>
          <w:p w14:paraId="5DAA33E7"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2026</w:t>
            </w:r>
          </w:p>
        </w:tc>
        <w:tc>
          <w:tcPr>
            <w:tcW w:w="1559" w:type="dxa"/>
          </w:tcPr>
          <w:p w14:paraId="65961BD4" w14:textId="77777777" w:rsidR="00313488" w:rsidRPr="00313488" w:rsidRDefault="00313488" w:rsidP="00BD7DA7">
            <w:pPr>
              <w:contextualSpacing/>
              <w:jc w:val="both"/>
              <w:rPr>
                <w:rFonts w:ascii="Trebuchet MS" w:eastAsia="Times New Roman" w:hAnsi="Trebuchet MS"/>
                <w:sz w:val="22"/>
                <w:szCs w:val="20"/>
              </w:rPr>
            </w:pPr>
          </w:p>
        </w:tc>
      </w:tr>
      <w:tr w:rsidR="00313488" w:rsidRPr="00313488" w14:paraId="2F9E077C" w14:textId="77777777" w:rsidTr="00BD7DA7">
        <w:tc>
          <w:tcPr>
            <w:tcW w:w="2404" w:type="dxa"/>
          </w:tcPr>
          <w:p w14:paraId="55254AC5"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Niels van Meer</w:t>
            </w:r>
          </w:p>
        </w:tc>
        <w:tc>
          <w:tcPr>
            <w:tcW w:w="1418" w:type="dxa"/>
          </w:tcPr>
          <w:p w14:paraId="12B25411"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25-04-2023</w:t>
            </w:r>
          </w:p>
        </w:tc>
        <w:tc>
          <w:tcPr>
            <w:tcW w:w="1417" w:type="dxa"/>
          </w:tcPr>
          <w:p w14:paraId="5E4FC440"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2026</w:t>
            </w:r>
          </w:p>
        </w:tc>
        <w:tc>
          <w:tcPr>
            <w:tcW w:w="1418" w:type="dxa"/>
          </w:tcPr>
          <w:p w14:paraId="3528AE4E" w14:textId="77777777" w:rsidR="00313488" w:rsidRPr="00313488" w:rsidRDefault="00313488" w:rsidP="00BD7DA7">
            <w:pPr>
              <w:contextualSpacing/>
              <w:jc w:val="both"/>
              <w:rPr>
                <w:rFonts w:ascii="Trebuchet MS" w:eastAsia="Times New Roman" w:hAnsi="Trebuchet MS"/>
                <w:sz w:val="22"/>
                <w:szCs w:val="20"/>
              </w:rPr>
            </w:pPr>
          </w:p>
        </w:tc>
        <w:tc>
          <w:tcPr>
            <w:tcW w:w="1559" w:type="dxa"/>
          </w:tcPr>
          <w:p w14:paraId="74B3C51E" w14:textId="77777777" w:rsidR="00313488" w:rsidRPr="00313488" w:rsidRDefault="00313488" w:rsidP="00BD7DA7">
            <w:pPr>
              <w:contextualSpacing/>
              <w:jc w:val="both"/>
              <w:rPr>
                <w:rFonts w:ascii="Trebuchet MS" w:eastAsia="Times New Roman" w:hAnsi="Trebuchet MS"/>
                <w:sz w:val="22"/>
                <w:szCs w:val="20"/>
              </w:rPr>
            </w:pPr>
          </w:p>
        </w:tc>
      </w:tr>
      <w:tr w:rsidR="00313488" w:rsidRPr="00313488" w14:paraId="0A876907" w14:textId="77777777" w:rsidTr="00BD7DA7">
        <w:tc>
          <w:tcPr>
            <w:tcW w:w="2404" w:type="dxa"/>
          </w:tcPr>
          <w:p w14:paraId="5C91F5FD"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Martijn de Wit</w:t>
            </w:r>
          </w:p>
        </w:tc>
        <w:tc>
          <w:tcPr>
            <w:tcW w:w="1418" w:type="dxa"/>
          </w:tcPr>
          <w:p w14:paraId="6696D1DC"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25-04-2023</w:t>
            </w:r>
          </w:p>
        </w:tc>
        <w:tc>
          <w:tcPr>
            <w:tcW w:w="1417" w:type="dxa"/>
          </w:tcPr>
          <w:p w14:paraId="42FDD4CA"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2026</w:t>
            </w:r>
          </w:p>
        </w:tc>
        <w:tc>
          <w:tcPr>
            <w:tcW w:w="1418" w:type="dxa"/>
          </w:tcPr>
          <w:p w14:paraId="1ED92A7E" w14:textId="77777777" w:rsidR="00313488" w:rsidRPr="00313488" w:rsidRDefault="00313488" w:rsidP="00BD7DA7">
            <w:pPr>
              <w:contextualSpacing/>
              <w:jc w:val="both"/>
              <w:rPr>
                <w:rFonts w:ascii="Trebuchet MS" w:eastAsia="Times New Roman" w:hAnsi="Trebuchet MS"/>
                <w:sz w:val="22"/>
                <w:szCs w:val="20"/>
              </w:rPr>
            </w:pPr>
          </w:p>
        </w:tc>
        <w:tc>
          <w:tcPr>
            <w:tcW w:w="1559" w:type="dxa"/>
          </w:tcPr>
          <w:p w14:paraId="0C3FE6D6" w14:textId="77777777" w:rsidR="00313488" w:rsidRPr="00313488" w:rsidRDefault="00313488" w:rsidP="00BD7DA7">
            <w:pPr>
              <w:contextualSpacing/>
              <w:jc w:val="both"/>
              <w:rPr>
                <w:rFonts w:ascii="Trebuchet MS" w:eastAsia="Times New Roman" w:hAnsi="Trebuchet MS"/>
                <w:sz w:val="22"/>
                <w:szCs w:val="20"/>
              </w:rPr>
            </w:pPr>
          </w:p>
        </w:tc>
      </w:tr>
      <w:tr w:rsidR="00313488" w:rsidRPr="00313488" w14:paraId="6B5615BC" w14:textId="77777777" w:rsidTr="00BD7DA7">
        <w:tc>
          <w:tcPr>
            <w:tcW w:w="2404" w:type="dxa"/>
          </w:tcPr>
          <w:p w14:paraId="07D4D763" w14:textId="77777777" w:rsidR="00313488" w:rsidRPr="00313488" w:rsidRDefault="00313488" w:rsidP="00BD7DA7">
            <w:pPr>
              <w:contextualSpacing/>
              <w:jc w:val="both"/>
              <w:rPr>
                <w:rFonts w:ascii="Trebuchet MS" w:eastAsia="Times New Roman" w:hAnsi="Trebuchet MS"/>
                <w:sz w:val="22"/>
                <w:szCs w:val="20"/>
              </w:rPr>
            </w:pPr>
            <w:r w:rsidRPr="00313488">
              <w:rPr>
                <w:rFonts w:ascii="Trebuchet MS" w:eastAsia="Times New Roman" w:hAnsi="Trebuchet MS"/>
                <w:sz w:val="22"/>
                <w:szCs w:val="20"/>
              </w:rPr>
              <w:t>Vacature secretaris</w:t>
            </w:r>
          </w:p>
        </w:tc>
        <w:tc>
          <w:tcPr>
            <w:tcW w:w="1418" w:type="dxa"/>
          </w:tcPr>
          <w:p w14:paraId="0B579A07" w14:textId="77777777" w:rsidR="00313488" w:rsidRPr="00313488" w:rsidRDefault="00313488" w:rsidP="00BD7DA7">
            <w:pPr>
              <w:contextualSpacing/>
              <w:jc w:val="both"/>
              <w:rPr>
                <w:rFonts w:ascii="Trebuchet MS" w:eastAsia="Times New Roman" w:hAnsi="Trebuchet MS"/>
                <w:sz w:val="22"/>
                <w:szCs w:val="20"/>
              </w:rPr>
            </w:pPr>
          </w:p>
        </w:tc>
        <w:tc>
          <w:tcPr>
            <w:tcW w:w="1417" w:type="dxa"/>
          </w:tcPr>
          <w:p w14:paraId="3ABCC6B3" w14:textId="77777777" w:rsidR="00313488" w:rsidRPr="00313488" w:rsidRDefault="00313488" w:rsidP="00BD7DA7">
            <w:pPr>
              <w:contextualSpacing/>
              <w:jc w:val="both"/>
              <w:rPr>
                <w:rFonts w:ascii="Trebuchet MS" w:eastAsia="Times New Roman" w:hAnsi="Trebuchet MS"/>
                <w:sz w:val="22"/>
                <w:szCs w:val="20"/>
              </w:rPr>
            </w:pPr>
          </w:p>
        </w:tc>
        <w:tc>
          <w:tcPr>
            <w:tcW w:w="1418" w:type="dxa"/>
          </w:tcPr>
          <w:p w14:paraId="771F97CB" w14:textId="77777777" w:rsidR="00313488" w:rsidRPr="00313488" w:rsidRDefault="00313488" w:rsidP="00BD7DA7">
            <w:pPr>
              <w:contextualSpacing/>
              <w:jc w:val="both"/>
              <w:rPr>
                <w:rFonts w:ascii="Trebuchet MS" w:eastAsia="Times New Roman" w:hAnsi="Trebuchet MS"/>
                <w:sz w:val="22"/>
                <w:szCs w:val="20"/>
              </w:rPr>
            </w:pPr>
          </w:p>
        </w:tc>
        <w:tc>
          <w:tcPr>
            <w:tcW w:w="1559" w:type="dxa"/>
          </w:tcPr>
          <w:p w14:paraId="120F2DA0" w14:textId="77777777" w:rsidR="00313488" w:rsidRPr="00313488" w:rsidRDefault="00313488" w:rsidP="00BD7DA7">
            <w:pPr>
              <w:contextualSpacing/>
              <w:jc w:val="both"/>
              <w:rPr>
                <w:rFonts w:ascii="Trebuchet MS" w:eastAsia="Times New Roman" w:hAnsi="Trebuchet MS"/>
                <w:sz w:val="22"/>
                <w:szCs w:val="20"/>
              </w:rPr>
            </w:pPr>
          </w:p>
        </w:tc>
      </w:tr>
      <w:tr w:rsidR="00313488" w:rsidRPr="00313488" w14:paraId="11B4FBB4" w14:textId="77777777" w:rsidTr="003B021C">
        <w:tc>
          <w:tcPr>
            <w:tcW w:w="8216" w:type="dxa"/>
            <w:gridSpan w:val="5"/>
          </w:tcPr>
          <w:p w14:paraId="608CB97E" w14:textId="77777777" w:rsidR="00313488" w:rsidRPr="00313488" w:rsidRDefault="00313488" w:rsidP="00BD7DA7">
            <w:pPr>
              <w:contextualSpacing/>
              <w:jc w:val="both"/>
              <w:rPr>
                <w:rFonts w:ascii="Trebuchet MS" w:eastAsia="Times New Roman" w:hAnsi="Trebuchet MS"/>
                <w:sz w:val="16"/>
                <w:szCs w:val="16"/>
              </w:rPr>
            </w:pPr>
            <w:r w:rsidRPr="00313488">
              <w:rPr>
                <w:rFonts w:ascii="Trebuchet MS" w:eastAsia="Times New Roman" w:hAnsi="Trebuchet MS"/>
                <w:sz w:val="16"/>
                <w:szCs w:val="16"/>
              </w:rPr>
              <w:t xml:space="preserve">*De voorzitter, penningmeester en secretaris worden in functie gekozen. Er is sinds het aftreden van Arie van Sluijs geen secretaris meer in functie. Tot een herbenoeming neemt Peter Loef ook de functie van secretaris waar. </w:t>
            </w:r>
          </w:p>
        </w:tc>
      </w:tr>
    </w:tbl>
    <w:p w14:paraId="29A4E42A" w14:textId="35D1E731" w:rsidR="00313488" w:rsidRDefault="00313488" w:rsidP="00BD7DA7">
      <w:pPr>
        <w:ind w:left="709"/>
        <w:jc w:val="both"/>
        <w:rPr>
          <w:rFonts w:ascii="Trebuchet MS" w:eastAsia="Times New Roman" w:hAnsi="Trebuchet MS"/>
          <w:sz w:val="22"/>
          <w:szCs w:val="22"/>
        </w:rPr>
      </w:pPr>
    </w:p>
    <w:p w14:paraId="12CFD9D9" w14:textId="5AB838DF" w:rsidR="004B140A" w:rsidRDefault="004B140A" w:rsidP="00D924DA">
      <w:pPr>
        <w:ind w:left="709"/>
        <w:rPr>
          <w:rFonts w:ascii="Trebuchet MS" w:eastAsia="Times New Roman" w:hAnsi="Trebuchet MS"/>
          <w:b/>
          <w:bCs/>
          <w:sz w:val="22"/>
          <w:szCs w:val="22"/>
          <w:u w:val="single"/>
        </w:rPr>
      </w:pPr>
      <w:r>
        <w:rPr>
          <w:rFonts w:ascii="Trebuchet MS" w:eastAsia="Times New Roman" w:hAnsi="Trebuchet MS"/>
          <w:b/>
          <w:bCs/>
          <w:sz w:val="22"/>
          <w:szCs w:val="22"/>
          <w:u w:val="single"/>
        </w:rPr>
        <w:lastRenderedPageBreak/>
        <w:t>Totaal ledenontwikkeling van 2014 tot en met 202</w:t>
      </w:r>
      <w:r w:rsidR="00186D28">
        <w:rPr>
          <w:rFonts w:ascii="Trebuchet MS" w:eastAsia="Times New Roman" w:hAnsi="Trebuchet MS"/>
          <w:b/>
          <w:bCs/>
          <w:sz w:val="22"/>
          <w:szCs w:val="22"/>
          <w:u w:val="single"/>
        </w:rPr>
        <w:t>2</w:t>
      </w:r>
      <w:r w:rsidR="0036172B">
        <w:rPr>
          <w:rFonts w:ascii="Trebuchet MS" w:eastAsia="Times New Roman" w:hAnsi="Trebuchet MS"/>
          <w:b/>
          <w:bCs/>
          <w:noProof/>
          <w:sz w:val="22"/>
          <w:szCs w:val="22"/>
          <w:u w:val="single"/>
        </w:rPr>
        <w:drawing>
          <wp:inline distT="0" distB="0" distL="0" distR="0" wp14:anchorId="09BD5818" wp14:editId="5172CCFE">
            <wp:extent cx="5067300" cy="542925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0F34327" w14:textId="6883AA5E" w:rsidR="00AE0D68" w:rsidRDefault="00AE0D68" w:rsidP="00BD7DA7">
      <w:pPr>
        <w:jc w:val="both"/>
        <w:rPr>
          <w:rFonts w:ascii="Trebuchet MS" w:eastAsia="Times New Roman" w:hAnsi="Trebuchet MS"/>
          <w:b/>
          <w:sz w:val="22"/>
          <w:szCs w:val="22"/>
          <w:u w:val="single"/>
        </w:rPr>
      </w:pPr>
    </w:p>
    <w:p w14:paraId="053945C2" w14:textId="77777777" w:rsidR="00CB16A6" w:rsidRDefault="00CB16A6" w:rsidP="00BD7DA7">
      <w:pPr>
        <w:ind w:left="360"/>
        <w:jc w:val="both"/>
        <w:rPr>
          <w:rFonts w:ascii="Trebuchet MS" w:eastAsia="Times New Roman" w:hAnsi="Trebuchet MS"/>
          <w:sz w:val="22"/>
          <w:szCs w:val="22"/>
        </w:rPr>
      </w:pPr>
    </w:p>
    <w:p w14:paraId="63FBEA3C" w14:textId="35D07719" w:rsidR="00CB16A6" w:rsidRPr="00CB16A6" w:rsidRDefault="00CB16A6" w:rsidP="00BD7DA7">
      <w:pPr>
        <w:jc w:val="both"/>
        <w:rPr>
          <w:rFonts w:ascii="Trebuchet MS" w:eastAsia="Times New Roman" w:hAnsi="Trebuchet MS"/>
          <w:b/>
        </w:rPr>
      </w:pPr>
      <w:r w:rsidRPr="00CB16A6">
        <w:rPr>
          <w:rFonts w:ascii="Trebuchet MS" w:eastAsia="Times New Roman" w:hAnsi="Trebuchet MS"/>
          <w:b/>
        </w:rPr>
        <w:t>R</w:t>
      </w:r>
      <w:r w:rsidR="00C02698">
        <w:rPr>
          <w:rFonts w:ascii="Trebuchet MS" w:eastAsia="Times New Roman" w:hAnsi="Trebuchet MS"/>
          <w:b/>
        </w:rPr>
        <w:t>ESULTATEN SPEERPUNTEN 2022</w:t>
      </w:r>
      <w:r w:rsidRPr="00CB16A6">
        <w:rPr>
          <w:rFonts w:ascii="Trebuchet MS" w:eastAsia="Times New Roman" w:hAnsi="Trebuchet MS"/>
          <w:b/>
        </w:rPr>
        <w:t xml:space="preserve">  </w:t>
      </w:r>
    </w:p>
    <w:p w14:paraId="3D61BA79" w14:textId="5255F8A8" w:rsidR="00CB16A6" w:rsidRDefault="00CB16A6" w:rsidP="00BD7DA7">
      <w:pPr>
        <w:ind w:left="360"/>
        <w:jc w:val="both"/>
        <w:rPr>
          <w:rFonts w:ascii="Trebuchet MS" w:eastAsia="Times New Roman" w:hAnsi="Trebuchet MS"/>
          <w:sz w:val="22"/>
          <w:szCs w:val="22"/>
        </w:rPr>
      </w:pP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r>
        <w:rPr>
          <w:rFonts w:ascii="Trebuchet MS" w:eastAsia="Times New Roman" w:hAnsi="Trebuchet MS"/>
          <w:sz w:val="22"/>
          <w:szCs w:val="22"/>
        </w:rPr>
        <w:tab/>
      </w:r>
    </w:p>
    <w:p w14:paraId="0515D5AD" w14:textId="77777777" w:rsidR="00CB16A6" w:rsidRPr="00CB16A6" w:rsidRDefault="00CB16A6" w:rsidP="00BD7DA7">
      <w:pPr>
        <w:pStyle w:val="Lijstalinea"/>
        <w:numPr>
          <w:ilvl w:val="0"/>
          <w:numId w:val="23"/>
        </w:numPr>
        <w:ind w:left="720"/>
        <w:jc w:val="both"/>
        <w:rPr>
          <w:rFonts w:ascii="Trebuchet MS" w:eastAsia="Times New Roman" w:hAnsi="Trebuchet MS"/>
          <w:b/>
          <w:bCs/>
          <w:sz w:val="22"/>
          <w:szCs w:val="22"/>
        </w:rPr>
      </w:pPr>
      <w:r w:rsidRPr="00CB16A6">
        <w:rPr>
          <w:rFonts w:ascii="Trebuchet MS" w:eastAsia="Times New Roman" w:hAnsi="Trebuchet MS"/>
          <w:b/>
          <w:bCs/>
          <w:sz w:val="22"/>
          <w:szCs w:val="22"/>
        </w:rPr>
        <w:t>Vergroten aantal wateren</w:t>
      </w:r>
      <w:r w:rsidRPr="00CB16A6">
        <w:rPr>
          <w:rFonts w:ascii="Trebuchet MS" w:eastAsia="Times New Roman" w:hAnsi="Trebuchet MS"/>
          <w:b/>
          <w:bCs/>
          <w:sz w:val="22"/>
          <w:szCs w:val="22"/>
        </w:rPr>
        <w:tab/>
      </w:r>
      <w:r w:rsidRPr="00CB16A6">
        <w:rPr>
          <w:rFonts w:ascii="Trebuchet MS" w:eastAsia="Times New Roman" w:hAnsi="Trebuchet MS"/>
          <w:b/>
          <w:bCs/>
          <w:sz w:val="22"/>
          <w:szCs w:val="22"/>
        </w:rPr>
        <w:tab/>
      </w:r>
    </w:p>
    <w:p w14:paraId="3D1E099E" w14:textId="6C32B94D" w:rsidR="00CB16A6" w:rsidRDefault="00CB16A6" w:rsidP="00BD7DA7">
      <w:pPr>
        <w:pStyle w:val="Lijstalinea"/>
        <w:ind w:left="1080"/>
        <w:jc w:val="both"/>
        <w:rPr>
          <w:rFonts w:ascii="Trebuchet MS" w:eastAsia="Times New Roman" w:hAnsi="Trebuchet MS"/>
          <w:sz w:val="22"/>
          <w:szCs w:val="22"/>
        </w:rPr>
      </w:pPr>
    </w:p>
    <w:p w14:paraId="2E9A2098" w14:textId="77777777" w:rsidR="00CB16A6" w:rsidRDefault="00CB16A6" w:rsidP="00BD7DA7">
      <w:pPr>
        <w:ind w:left="720"/>
        <w:jc w:val="both"/>
        <w:rPr>
          <w:rFonts w:ascii="Trebuchet MS" w:eastAsia="Times New Roman" w:hAnsi="Trebuchet MS"/>
          <w:sz w:val="22"/>
          <w:szCs w:val="22"/>
        </w:rPr>
      </w:pPr>
      <w:r>
        <w:rPr>
          <w:rFonts w:ascii="Trebuchet MS" w:eastAsia="Times New Roman" w:hAnsi="Trebuchet MS"/>
          <w:sz w:val="22"/>
          <w:szCs w:val="22"/>
        </w:rPr>
        <w:t>In 2022 heeft geen uitbreiding van de wateren plaatsgevonden. Wel zijn toezegging ontvangen. Dit moet allemaal nog zijn formele beslag krijgen.</w:t>
      </w:r>
    </w:p>
    <w:p w14:paraId="70FBA1F3" w14:textId="0080E589" w:rsidR="00CB16A6" w:rsidRPr="00CB16A6" w:rsidRDefault="00CB16A6" w:rsidP="00BD7DA7">
      <w:pPr>
        <w:ind w:left="720"/>
        <w:jc w:val="both"/>
        <w:rPr>
          <w:rFonts w:ascii="Trebuchet MS" w:eastAsia="Times New Roman" w:hAnsi="Trebuchet MS"/>
          <w:sz w:val="22"/>
          <w:szCs w:val="22"/>
        </w:rPr>
      </w:pPr>
    </w:p>
    <w:p w14:paraId="46323E41" w14:textId="77777777" w:rsidR="00CB16A6" w:rsidRPr="00C02698" w:rsidRDefault="00CB16A6" w:rsidP="00BD7DA7">
      <w:pPr>
        <w:pStyle w:val="Lijstalinea"/>
        <w:numPr>
          <w:ilvl w:val="0"/>
          <w:numId w:val="23"/>
        </w:numPr>
        <w:ind w:left="720"/>
        <w:jc w:val="both"/>
        <w:rPr>
          <w:rFonts w:ascii="Trebuchet MS" w:eastAsia="Times New Roman" w:hAnsi="Trebuchet MS"/>
          <w:b/>
          <w:bCs/>
          <w:sz w:val="22"/>
          <w:szCs w:val="22"/>
        </w:rPr>
      </w:pPr>
      <w:r w:rsidRPr="00C02698">
        <w:rPr>
          <w:rFonts w:ascii="Trebuchet MS" w:eastAsia="Times New Roman" w:hAnsi="Trebuchet MS"/>
          <w:b/>
          <w:bCs/>
          <w:sz w:val="22"/>
          <w:szCs w:val="22"/>
        </w:rPr>
        <w:t>Daling aantal jeugdleden tenminste stoppen en zo mogelijk ombuigen</w:t>
      </w:r>
      <w:r w:rsidRPr="00C02698">
        <w:rPr>
          <w:rFonts w:ascii="Trebuchet MS" w:eastAsia="Times New Roman" w:hAnsi="Trebuchet MS"/>
          <w:b/>
          <w:bCs/>
          <w:sz w:val="22"/>
          <w:szCs w:val="22"/>
        </w:rPr>
        <w:tab/>
      </w:r>
    </w:p>
    <w:p w14:paraId="413B3C3D" w14:textId="77777777" w:rsidR="00CB16A6" w:rsidRDefault="00CB16A6" w:rsidP="00BD7DA7">
      <w:pPr>
        <w:pStyle w:val="Lijstalinea"/>
        <w:jc w:val="both"/>
        <w:rPr>
          <w:rFonts w:ascii="Trebuchet MS" w:eastAsia="Times New Roman" w:hAnsi="Trebuchet MS"/>
          <w:sz w:val="22"/>
          <w:szCs w:val="22"/>
        </w:rPr>
      </w:pPr>
    </w:p>
    <w:p w14:paraId="617B38E5" w14:textId="2427F07B" w:rsidR="00CB16A6" w:rsidRDefault="00BD7DA7" w:rsidP="00BD7DA7">
      <w:pPr>
        <w:ind w:left="709"/>
        <w:jc w:val="both"/>
        <w:rPr>
          <w:rFonts w:ascii="Trebuchet MS" w:eastAsia="Times New Roman" w:hAnsi="Trebuchet MS"/>
          <w:sz w:val="22"/>
          <w:szCs w:val="22"/>
        </w:rPr>
      </w:pPr>
      <w:r w:rsidRPr="00BD7DA7">
        <w:rPr>
          <w:rFonts w:ascii="Trebuchet MS" w:eastAsia="Times New Roman" w:hAnsi="Trebuchet MS"/>
          <w:sz w:val="22"/>
          <w:szCs w:val="22"/>
        </w:rPr>
        <w:t xml:space="preserve">Het aantal Jeugdleden is in 2022 afgenomen. </w:t>
      </w:r>
      <w:r>
        <w:rPr>
          <w:rFonts w:ascii="Trebuchet MS" w:eastAsia="Times New Roman" w:hAnsi="Trebuchet MS"/>
          <w:sz w:val="22"/>
          <w:szCs w:val="22"/>
        </w:rPr>
        <w:t xml:space="preserve">Het bestuur heeft het idee dat we op de goede weg zijn met ons jeugdviswerk. We zien geen aanleiding nieuwe extra acties te starten. </w:t>
      </w:r>
    </w:p>
    <w:p w14:paraId="274CB7A5" w14:textId="3C2F1DF1" w:rsidR="00BD7DA7" w:rsidRDefault="00BD7DA7" w:rsidP="00BD7DA7">
      <w:pPr>
        <w:ind w:left="709"/>
        <w:jc w:val="both"/>
        <w:rPr>
          <w:rFonts w:ascii="Trebuchet MS" w:eastAsia="Times New Roman" w:hAnsi="Trebuchet MS"/>
          <w:sz w:val="22"/>
          <w:szCs w:val="22"/>
        </w:rPr>
      </w:pPr>
    </w:p>
    <w:p w14:paraId="769C6F14" w14:textId="77777777" w:rsidR="00D924DA" w:rsidRPr="00BD7DA7" w:rsidRDefault="00D924DA" w:rsidP="00BD7DA7">
      <w:pPr>
        <w:ind w:left="709"/>
        <w:jc w:val="both"/>
        <w:rPr>
          <w:rFonts w:ascii="Trebuchet MS" w:eastAsia="Times New Roman" w:hAnsi="Trebuchet MS"/>
          <w:sz w:val="22"/>
          <w:szCs w:val="22"/>
        </w:rPr>
      </w:pPr>
    </w:p>
    <w:p w14:paraId="4F42A45F" w14:textId="2A806503" w:rsidR="00CB16A6" w:rsidRPr="00C02698" w:rsidRDefault="00CB16A6" w:rsidP="00BD7DA7">
      <w:pPr>
        <w:pStyle w:val="Lijstalinea"/>
        <w:numPr>
          <w:ilvl w:val="0"/>
          <w:numId w:val="23"/>
        </w:numPr>
        <w:ind w:left="720"/>
        <w:jc w:val="both"/>
        <w:rPr>
          <w:rFonts w:ascii="Trebuchet MS" w:eastAsia="Times New Roman" w:hAnsi="Trebuchet MS"/>
          <w:b/>
          <w:bCs/>
          <w:sz w:val="22"/>
          <w:szCs w:val="22"/>
        </w:rPr>
      </w:pPr>
      <w:r w:rsidRPr="00C02698">
        <w:rPr>
          <w:rFonts w:ascii="Trebuchet MS" w:eastAsia="Times New Roman" w:hAnsi="Trebuchet MS"/>
          <w:b/>
          <w:bCs/>
          <w:sz w:val="22"/>
          <w:szCs w:val="22"/>
        </w:rPr>
        <w:lastRenderedPageBreak/>
        <w:t>Commissie zeevissen en roofvissen activeren</w:t>
      </w:r>
      <w:r w:rsidRPr="00C02698">
        <w:rPr>
          <w:rFonts w:ascii="Trebuchet MS" w:eastAsia="Times New Roman" w:hAnsi="Trebuchet MS"/>
          <w:b/>
          <w:bCs/>
          <w:sz w:val="22"/>
          <w:szCs w:val="22"/>
        </w:rPr>
        <w:tab/>
      </w:r>
      <w:r w:rsidRPr="00C02698">
        <w:rPr>
          <w:rFonts w:ascii="Trebuchet MS" w:eastAsia="Times New Roman" w:hAnsi="Trebuchet MS"/>
          <w:b/>
          <w:bCs/>
          <w:sz w:val="22"/>
          <w:szCs w:val="22"/>
        </w:rPr>
        <w:tab/>
      </w:r>
      <w:r w:rsidRPr="00C02698">
        <w:rPr>
          <w:rFonts w:ascii="Trebuchet MS" w:eastAsia="Times New Roman" w:hAnsi="Trebuchet MS"/>
          <w:b/>
          <w:bCs/>
          <w:sz w:val="22"/>
          <w:szCs w:val="22"/>
        </w:rPr>
        <w:tab/>
      </w:r>
      <w:r w:rsidRPr="00C02698">
        <w:rPr>
          <w:rFonts w:ascii="Trebuchet MS" w:eastAsia="Times New Roman" w:hAnsi="Trebuchet MS"/>
          <w:b/>
          <w:bCs/>
          <w:sz w:val="22"/>
          <w:szCs w:val="22"/>
        </w:rPr>
        <w:tab/>
      </w:r>
      <w:r w:rsidRPr="00C02698">
        <w:rPr>
          <w:rFonts w:ascii="Trebuchet MS" w:eastAsia="Times New Roman" w:hAnsi="Trebuchet MS"/>
          <w:b/>
          <w:bCs/>
          <w:sz w:val="22"/>
          <w:szCs w:val="22"/>
        </w:rPr>
        <w:tab/>
        <w:t xml:space="preserve"> </w:t>
      </w:r>
    </w:p>
    <w:p w14:paraId="4AA8C207" w14:textId="1AAFF2EB" w:rsidR="00CB16A6" w:rsidRDefault="00CB16A6" w:rsidP="00BD7DA7">
      <w:pPr>
        <w:pStyle w:val="Lijstalinea"/>
        <w:ind w:left="1080"/>
        <w:jc w:val="both"/>
        <w:rPr>
          <w:rFonts w:ascii="Trebuchet MS" w:eastAsia="Times New Roman" w:hAnsi="Trebuchet MS"/>
          <w:sz w:val="22"/>
          <w:szCs w:val="22"/>
        </w:rPr>
      </w:pPr>
    </w:p>
    <w:p w14:paraId="6B06D824" w14:textId="04BFBE4D" w:rsidR="00CB16A6" w:rsidRPr="00CB16A6" w:rsidRDefault="00CB16A6" w:rsidP="00BD7DA7">
      <w:pPr>
        <w:ind w:left="720"/>
        <w:jc w:val="both"/>
        <w:rPr>
          <w:rFonts w:ascii="Trebuchet MS" w:eastAsia="Times New Roman" w:hAnsi="Trebuchet MS"/>
          <w:sz w:val="22"/>
          <w:szCs w:val="22"/>
        </w:rPr>
      </w:pPr>
      <w:r>
        <w:rPr>
          <w:rFonts w:ascii="Trebuchet MS" w:eastAsia="Times New Roman" w:hAnsi="Trebuchet MS"/>
          <w:sz w:val="22"/>
          <w:szCs w:val="22"/>
        </w:rPr>
        <w:t xml:space="preserve">In 2022 is de Roofviscommissie geactiveerd. De Zeeviscommissie niet. </w:t>
      </w:r>
    </w:p>
    <w:p w14:paraId="68571397" w14:textId="6F977480" w:rsidR="00CB16A6" w:rsidRDefault="00CB16A6" w:rsidP="00BD7DA7">
      <w:pPr>
        <w:pStyle w:val="Lijstalinea"/>
        <w:ind w:left="1080"/>
        <w:jc w:val="both"/>
        <w:rPr>
          <w:rFonts w:ascii="Trebuchet MS" w:eastAsia="Times New Roman" w:hAnsi="Trebuchet MS"/>
          <w:sz w:val="22"/>
          <w:szCs w:val="22"/>
        </w:rPr>
      </w:pPr>
    </w:p>
    <w:p w14:paraId="47286780" w14:textId="7B31D300" w:rsidR="00CB16A6" w:rsidRPr="00CB16A6" w:rsidRDefault="00CB16A6" w:rsidP="00BD7DA7">
      <w:pPr>
        <w:pStyle w:val="Lijstalinea"/>
        <w:numPr>
          <w:ilvl w:val="0"/>
          <w:numId w:val="23"/>
        </w:numPr>
        <w:ind w:left="720"/>
        <w:jc w:val="both"/>
        <w:rPr>
          <w:rFonts w:ascii="Trebuchet MS" w:eastAsia="Times New Roman" w:hAnsi="Trebuchet MS"/>
          <w:b/>
          <w:bCs/>
          <w:sz w:val="22"/>
          <w:szCs w:val="22"/>
        </w:rPr>
      </w:pPr>
      <w:r w:rsidRPr="00CB16A6">
        <w:rPr>
          <w:rFonts w:ascii="Trebuchet MS" w:eastAsia="Times New Roman" w:hAnsi="Trebuchet MS"/>
          <w:b/>
          <w:bCs/>
          <w:sz w:val="22"/>
          <w:szCs w:val="22"/>
        </w:rPr>
        <w:t>Samenwerking twee andere verenigingen intensiveren</w:t>
      </w:r>
      <w:r w:rsidRPr="00CB16A6">
        <w:rPr>
          <w:rFonts w:ascii="Trebuchet MS" w:eastAsia="Times New Roman" w:hAnsi="Trebuchet MS"/>
          <w:b/>
          <w:bCs/>
          <w:sz w:val="22"/>
          <w:szCs w:val="22"/>
        </w:rPr>
        <w:tab/>
      </w:r>
      <w:r w:rsidRPr="00CB16A6">
        <w:rPr>
          <w:rFonts w:ascii="Trebuchet MS" w:eastAsia="Times New Roman" w:hAnsi="Trebuchet MS"/>
          <w:b/>
          <w:bCs/>
          <w:sz w:val="22"/>
          <w:szCs w:val="22"/>
        </w:rPr>
        <w:tab/>
      </w:r>
      <w:r w:rsidRPr="00CB16A6">
        <w:rPr>
          <w:rFonts w:ascii="Trebuchet MS" w:eastAsia="Times New Roman" w:hAnsi="Trebuchet MS"/>
          <w:b/>
          <w:bCs/>
          <w:sz w:val="22"/>
          <w:szCs w:val="22"/>
        </w:rPr>
        <w:tab/>
      </w:r>
      <w:r w:rsidRPr="00CB16A6">
        <w:rPr>
          <w:rFonts w:ascii="Trebuchet MS" w:eastAsia="Times New Roman" w:hAnsi="Trebuchet MS"/>
          <w:b/>
          <w:bCs/>
          <w:sz w:val="22"/>
          <w:szCs w:val="22"/>
        </w:rPr>
        <w:tab/>
        <w:t xml:space="preserve">  </w:t>
      </w:r>
    </w:p>
    <w:p w14:paraId="741774FC" w14:textId="41789C1D" w:rsidR="00CB16A6" w:rsidRDefault="00CB16A6" w:rsidP="00BD7DA7">
      <w:pPr>
        <w:pStyle w:val="Lijstalinea"/>
        <w:ind w:left="1080"/>
        <w:jc w:val="both"/>
        <w:rPr>
          <w:rFonts w:ascii="Trebuchet MS" w:eastAsia="Times New Roman" w:hAnsi="Trebuchet MS"/>
          <w:sz w:val="22"/>
          <w:szCs w:val="22"/>
        </w:rPr>
      </w:pPr>
    </w:p>
    <w:p w14:paraId="303BFC52" w14:textId="02E58693" w:rsidR="00CB16A6" w:rsidRDefault="00CB16A6" w:rsidP="00BD7DA7">
      <w:pPr>
        <w:ind w:left="720"/>
        <w:jc w:val="both"/>
        <w:rPr>
          <w:rFonts w:ascii="Trebuchet MS" w:eastAsia="Times New Roman" w:hAnsi="Trebuchet MS"/>
          <w:sz w:val="22"/>
          <w:szCs w:val="22"/>
        </w:rPr>
      </w:pPr>
      <w:r w:rsidRPr="00CB16A6">
        <w:rPr>
          <w:rFonts w:ascii="Trebuchet MS" w:eastAsia="Times New Roman" w:hAnsi="Trebuchet MS"/>
          <w:sz w:val="22"/>
          <w:szCs w:val="22"/>
        </w:rPr>
        <w:t xml:space="preserve">In 2022 is de samenwerking met Gouda </w:t>
      </w:r>
      <w:r w:rsidR="00130037" w:rsidRPr="00CB16A6">
        <w:rPr>
          <w:rFonts w:ascii="Trebuchet MS" w:eastAsia="Times New Roman" w:hAnsi="Trebuchet MS"/>
          <w:sz w:val="22"/>
          <w:szCs w:val="22"/>
        </w:rPr>
        <w:t>geïntensiveerd</w:t>
      </w:r>
      <w:r w:rsidRPr="00CB16A6">
        <w:rPr>
          <w:rFonts w:ascii="Trebuchet MS" w:eastAsia="Times New Roman" w:hAnsi="Trebuchet MS"/>
          <w:sz w:val="22"/>
          <w:szCs w:val="22"/>
        </w:rPr>
        <w:t>:</w:t>
      </w:r>
    </w:p>
    <w:p w14:paraId="4B09DAC7" w14:textId="3817502B" w:rsidR="00CB16A6" w:rsidRDefault="00CB16A6" w:rsidP="00BD7DA7">
      <w:pPr>
        <w:pStyle w:val="Lijstalinea"/>
        <w:numPr>
          <w:ilvl w:val="0"/>
          <w:numId w:val="1"/>
        </w:numPr>
        <w:ind w:left="1080"/>
        <w:jc w:val="both"/>
        <w:rPr>
          <w:rFonts w:ascii="Trebuchet MS" w:eastAsia="Times New Roman" w:hAnsi="Trebuchet MS"/>
          <w:sz w:val="22"/>
          <w:szCs w:val="22"/>
        </w:rPr>
      </w:pPr>
      <w:r>
        <w:rPr>
          <w:rFonts w:ascii="Trebuchet MS" w:eastAsia="Times New Roman" w:hAnsi="Trebuchet MS"/>
          <w:sz w:val="22"/>
          <w:szCs w:val="22"/>
        </w:rPr>
        <w:t>Gezamenlijke Roofvis Jeugdbijeenkomst</w:t>
      </w:r>
    </w:p>
    <w:p w14:paraId="716B4F3E" w14:textId="0A0CC191" w:rsidR="00CB16A6" w:rsidRDefault="00CB16A6" w:rsidP="00BD7DA7">
      <w:pPr>
        <w:pStyle w:val="Lijstalinea"/>
        <w:numPr>
          <w:ilvl w:val="0"/>
          <w:numId w:val="1"/>
        </w:numPr>
        <w:ind w:left="1080"/>
        <w:jc w:val="both"/>
        <w:rPr>
          <w:rFonts w:ascii="Trebuchet MS" w:eastAsia="Times New Roman" w:hAnsi="Trebuchet MS"/>
          <w:sz w:val="22"/>
          <w:szCs w:val="22"/>
        </w:rPr>
      </w:pPr>
      <w:r>
        <w:rPr>
          <w:rFonts w:ascii="Trebuchet MS" w:eastAsia="Times New Roman" w:hAnsi="Trebuchet MS"/>
          <w:sz w:val="22"/>
          <w:szCs w:val="22"/>
        </w:rPr>
        <w:t>Contacten over Jeugdviscursus</w:t>
      </w:r>
    </w:p>
    <w:p w14:paraId="262D2B80" w14:textId="2282F983" w:rsidR="00CB16A6" w:rsidRPr="00CB16A6" w:rsidRDefault="00CB16A6" w:rsidP="00BD7DA7">
      <w:pPr>
        <w:pStyle w:val="Lijstalinea"/>
        <w:numPr>
          <w:ilvl w:val="0"/>
          <w:numId w:val="1"/>
        </w:numPr>
        <w:ind w:left="1080"/>
        <w:jc w:val="both"/>
        <w:rPr>
          <w:rFonts w:ascii="Trebuchet MS" w:eastAsia="Times New Roman" w:hAnsi="Trebuchet MS"/>
          <w:sz w:val="22"/>
          <w:szCs w:val="22"/>
        </w:rPr>
      </w:pPr>
      <w:r w:rsidRPr="00CB16A6">
        <w:rPr>
          <w:rFonts w:ascii="Trebuchet MS" w:eastAsia="Times New Roman" w:hAnsi="Trebuchet MS"/>
          <w:sz w:val="22"/>
          <w:szCs w:val="22"/>
        </w:rPr>
        <w:t>Voorbereiding gezamenlijke bijeenkomst Karpercommissie</w:t>
      </w:r>
    </w:p>
    <w:p w14:paraId="19B3195D" w14:textId="77777777" w:rsidR="00CB16A6" w:rsidRDefault="00CB16A6" w:rsidP="00BD7DA7">
      <w:pPr>
        <w:pStyle w:val="Lijstalinea"/>
        <w:ind w:left="1080"/>
        <w:jc w:val="both"/>
        <w:rPr>
          <w:rFonts w:ascii="Trebuchet MS" w:eastAsia="Times New Roman" w:hAnsi="Trebuchet MS"/>
          <w:sz w:val="22"/>
          <w:szCs w:val="22"/>
        </w:rPr>
      </w:pPr>
    </w:p>
    <w:p w14:paraId="42EFDF6F" w14:textId="18C9A8B1" w:rsidR="00CB16A6" w:rsidRDefault="00CB16A6" w:rsidP="00BD7DA7">
      <w:pPr>
        <w:pStyle w:val="Lijstalinea"/>
        <w:numPr>
          <w:ilvl w:val="0"/>
          <w:numId w:val="23"/>
        </w:numPr>
        <w:ind w:left="720"/>
        <w:jc w:val="both"/>
        <w:rPr>
          <w:rFonts w:ascii="Trebuchet MS" w:eastAsia="Times New Roman" w:hAnsi="Trebuchet MS"/>
          <w:b/>
          <w:bCs/>
          <w:sz w:val="22"/>
          <w:szCs w:val="22"/>
        </w:rPr>
      </w:pPr>
      <w:r w:rsidRPr="00CB16A6">
        <w:rPr>
          <w:rFonts w:ascii="Trebuchet MS" w:eastAsia="Times New Roman" w:hAnsi="Trebuchet MS"/>
          <w:b/>
          <w:bCs/>
          <w:sz w:val="22"/>
          <w:szCs w:val="22"/>
        </w:rPr>
        <w:t xml:space="preserve">Investeren in zichtbaarheid maatschappelijk toegevoegde waarde hengelsport   </w:t>
      </w:r>
    </w:p>
    <w:p w14:paraId="0B5954D0" w14:textId="7D17601D" w:rsidR="00CB16A6" w:rsidRDefault="00CB16A6" w:rsidP="00BD7DA7">
      <w:pPr>
        <w:pStyle w:val="Lijstalinea"/>
        <w:jc w:val="both"/>
        <w:rPr>
          <w:rFonts w:ascii="Trebuchet MS" w:eastAsia="Times New Roman" w:hAnsi="Trebuchet MS"/>
          <w:b/>
          <w:bCs/>
          <w:sz w:val="22"/>
          <w:szCs w:val="22"/>
        </w:rPr>
      </w:pPr>
    </w:p>
    <w:p w14:paraId="04CF2D5A" w14:textId="2597F0A8" w:rsidR="00CB16A6" w:rsidRPr="00CB16A6" w:rsidRDefault="00CB16A6" w:rsidP="00BD7DA7">
      <w:pPr>
        <w:pStyle w:val="Lijstalinea"/>
        <w:jc w:val="both"/>
        <w:rPr>
          <w:rFonts w:ascii="Trebuchet MS" w:eastAsia="Times New Roman" w:hAnsi="Trebuchet MS"/>
          <w:sz w:val="22"/>
          <w:szCs w:val="22"/>
        </w:rPr>
      </w:pPr>
      <w:r w:rsidRPr="00CB16A6">
        <w:rPr>
          <w:rFonts w:ascii="Trebuchet MS" w:eastAsia="Times New Roman" w:hAnsi="Trebuchet MS"/>
          <w:sz w:val="22"/>
          <w:szCs w:val="22"/>
        </w:rPr>
        <w:t xml:space="preserve">We hebben hierin </w:t>
      </w:r>
      <w:r w:rsidR="00893A20" w:rsidRPr="00CB16A6">
        <w:rPr>
          <w:rFonts w:ascii="Trebuchet MS" w:eastAsia="Times New Roman" w:hAnsi="Trebuchet MS"/>
          <w:sz w:val="22"/>
          <w:szCs w:val="22"/>
        </w:rPr>
        <w:t>geïnvesteerd</w:t>
      </w:r>
      <w:r w:rsidRPr="00CB16A6">
        <w:rPr>
          <w:rFonts w:ascii="Trebuchet MS" w:eastAsia="Times New Roman" w:hAnsi="Trebuchet MS"/>
          <w:sz w:val="22"/>
          <w:szCs w:val="22"/>
        </w:rPr>
        <w:t xml:space="preserve"> via bekendmaking en profilering jeugdvissen. </w:t>
      </w:r>
      <w:r w:rsidR="00260E19">
        <w:rPr>
          <w:rFonts w:ascii="Trebuchet MS" w:eastAsia="Times New Roman" w:hAnsi="Trebuchet MS"/>
          <w:sz w:val="22"/>
          <w:szCs w:val="22"/>
        </w:rPr>
        <w:t>Tijdens uitzending RTW op de radio hier ook uitgebreid op ingegaan. Plus artikel op Fb gepost over hoe sportvissen wordt ingezet om traumatische ervaringen te verwerken. Moet in 2023 gecontinueerd worden.</w:t>
      </w:r>
      <w:r w:rsidR="00BD7DA7">
        <w:rPr>
          <w:rFonts w:ascii="Trebuchet MS" w:eastAsia="Times New Roman" w:hAnsi="Trebuchet MS"/>
          <w:sz w:val="22"/>
          <w:szCs w:val="22"/>
        </w:rPr>
        <w:t xml:space="preserve"> Ook hebben we rondom de opschoonactie dit genoemd. </w:t>
      </w:r>
    </w:p>
    <w:p w14:paraId="075B70C8" w14:textId="77777777" w:rsidR="00CB16A6" w:rsidRDefault="00CB16A6" w:rsidP="00BD7DA7">
      <w:pPr>
        <w:pStyle w:val="Lijstalinea"/>
        <w:ind w:left="1080"/>
        <w:jc w:val="both"/>
        <w:rPr>
          <w:rFonts w:ascii="Trebuchet MS" w:eastAsia="Times New Roman" w:hAnsi="Trebuchet MS"/>
          <w:sz w:val="22"/>
          <w:szCs w:val="22"/>
        </w:rPr>
      </w:pPr>
    </w:p>
    <w:p w14:paraId="5A0258C2" w14:textId="6306650C" w:rsidR="00CB16A6" w:rsidRPr="00260E19" w:rsidRDefault="00CB16A6" w:rsidP="00BD7DA7">
      <w:pPr>
        <w:pStyle w:val="Lijstalinea"/>
        <w:numPr>
          <w:ilvl w:val="0"/>
          <w:numId w:val="23"/>
        </w:numPr>
        <w:ind w:left="720"/>
        <w:jc w:val="both"/>
        <w:rPr>
          <w:rFonts w:ascii="Trebuchet MS" w:eastAsia="Times New Roman" w:hAnsi="Trebuchet MS"/>
          <w:b/>
          <w:bCs/>
          <w:sz w:val="22"/>
          <w:szCs w:val="22"/>
        </w:rPr>
      </w:pPr>
      <w:r w:rsidRPr="00260E19">
        <w:rPr>
          <w:rFonts w:ascii="Trebuchet MS" w:eastAsia="Times New Roman" w:hAnsi="Trebuchet MS"/>
          <w:b/>
          <w:bCs/>
          <w:sz w:val="22"/>
          <w:szCs w:val="22"/>
        </w:rPr>
        <w:t>Cursus controleursgroep realiseren</w:t>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t xml:space="preserve">  </w:t>
      </w:r>
    </w:p>
    <w:p w14:paraId="08F5E649" w14:textId="1D75B5B9" w:rsidR="00260E19" w:rsidRPr="00260E19" w:rsidRDefault="00260E19" w:rsidP="00BD7DA7">
      <w:pPr>
        <w:ind w:left="709"/>
        <w:jc w:val="both"/>
        <w:rPr>
          <w:rFonts w:ascii="Trebuchet MS" w:eastAsia="Times New Roman" w:hAnsi="Trebuchet MS"/>
          <w:sz w:val="22"/>
          <w:szCs w:val="22"/>
        </w:rPr>
      </w:pPr>
      <w:r>
        <w:rPr>
          <w:rFonts w:ascii="Trebuchet MS" w:eastAsia="Times New Roman" w:hAnsi="Trebuchet MS"/>
          <w:sz w:val="22"/>
          <w:szCs w:val="22"/>
        </w:rPr>
        <w:t xml:space="preserve">Is in 2022 vanwege corona niet gerealiseerd. </w:t>
      </w:r>
      <w:r w:rsidR="00BD7DA7">
        <w:rPr>
          <w:rFonts w:ascii="Trebuchet MS" w:eastAsia="Times New Roman" w:hAnsi="Trebuchet MS"/>
          <w:sz w:val="22"/>
          <w:szCs w:val="22"/>
        </w:rPr>
        <w:t xml:space="preserve">De cursussen zaten vol. Waarschijnlijk het gevolg van corona en dat nu opeens iedereen wel weer kon. </w:t>
      </w:r>
    </w:p>
    <w:p w14:paraId="260850B6" w14:textId="77777777" w:rsidR="00260E19" w:rsidRDefault="00260E19" w:rsidP="00BD7DA7">
      <w:pPr>
        <w:pStyle w:val="Lijstalinea"/>
        <w:ind w:left="1080"/>
        <w:jc w:val="both"/>
        <w:rPr>
          <w:rFonts w:ascii="Trebuchet MS" w:eastAsia="Times New Roman" w:hAnsi="Trebuchet MS"/>
          <w:sz w:val="22"/>
          <w:szCs w:val="22"/>
        </w:rPr>
      </w:pPr>
    </w:p>
    <w:p w14:paraId="44B1607D" w14:textId="7072E7C1" w:rsidR="00CB16A6" w:rsidRPr="00260E19" w:rsidRDefault="00CB16A6" w:rsidP="00BD7DA7">
      <w:pPr>
        <w:pStyle w:val="Lijstalinea"/>
        <w:numPr>
          <w:ilvl w:val="0"/>
          <w:numId w:val="23"/>
        </w:numPr>
        <w:ind w:left="720"/>
        <w:jc w:val="both"/>
        <w:rPr>
          <w:rFonts w:ascii="Trebuchet MS" w:eastAsia="Times New Roman" w:hAnsi="Trebuchet MS"/>
          <w:b/>
          <w:bCs/>
          <w:sz w:val="22"/>
          <w:szCs w:val="22"/>
        </w:rPr>
      </w:pPr>
      <w:r w:rsidRPr="00260E19">
        <w:rPr>
          <w:rFonts w:ascii="Trebuchet MS" w:eastAsia="Times New Roman" w:hAnsi="Trebuchet MS"/>
          <w:b/>
          <w:bCs/>
          <w:sz w:val="22"/>
          <w:szCs w:val="22"/>
        </w:rPr>
        <w:t>Terugvangstmeldingen karpervissen verbeteren</w:t>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r>
      <w:r w:rsidRPr="00260E19">
        <w:rPr>
          <w:rFonts w:ascii="Trebuchet MS" w:eastAsia="Times New Roman" w:hAnsi="Trebuchet MS"/>
          <w:b/>
          <w:bCs/>
          <w:sz w:val="22"/>
          <w:szCs w:val="22"/>
        </w:rPr>
        <w:tab/>
        <w:t xml:space="preserve">  </w:t>
      </w:r>
    </w:p>
    <w:p w14:paraId="63CF7F23" w14:textId="0331DCF0" w:rsidR="00CB16A6" w:rsidRDefault="00CB16A6" w:rsidP="00BD7DA7">
      <w:pPr>
        <w:pStyle w:val="Lijstalinea"/>
        <w:ind w:left="1080"/>
        <w:jc w:val="both"/>
        <w:rPr>
          <w:rFonts w:ascii="Trebuchet MS" w:eastAsia="Times New Roman" w:hAnsi="Trebuchet MS"/>
          <w:sz w:val="22"/>
          <w:szCs w:val="22"/>
        </w:rPr>
      </w:pPr>
    </w:p>
    <w:p w14:paraId="2AF5A68D" w14:textId="683CF42F" w:rsidR="00260E19" w:rsidRPr="00260E19" w:rsidRDefault="00260E19" w:rsidP="00BD7DA7">
      <w:pPr>
        <w:ind w:left="720"/>
        <w:jc w:val="both"/>
        <w:rPr>
          <w:rFonts w:ascii="Trebuchet MS" w:eastAsia="Times New Roman" w:hAnsi="Trebuchet MS"/>
          <w:sz w:val="22"/>
          <w:szCs w:val="22"/>
        </w:rPr>
      </w:pPr>
      <w:r>
        <w:rPr>
          <w:rFonts w:ascii="Trebuchet MS" w:eastAsia="Times New Roman" w:hAnsi="Trebuchet MS"/>
          <w:sz w:val="22"/>
          <w:szCs w:val="22"/>
        </w:rPr>
        <w:t xml:space="preserve">Op dit punt is </w:t>
      </w:r>
      <w:r w:rsidR="00130037">
        <w:rPr>
          <w:rFonts w:ascii="Trebuchet MS" w:eastAsia="Times New Roman" w:hAnsi="Trebuchet MS"/>
          <w:sz w:val="22"/>
          <w:szCs w:val="22"/>
        </w:rPr>
        <w:t>geïnvesteerd</w:t>
      </w:r>
      <w:r>
        <w:rPr>
          <w:rFonts w:ascii="Trebuchet MS" w:eastAsia="Times New Roman" w:hAnsi="Trebuchet MS"/>
          <w:sz w:val="22"/>
          <w:szCs w:val="22"/>
        </w:rPr>
        <w:t xml:space="preserve"> met de ontwikkeling van een QR-code de naar de website linkt. D</w:t>
      </w:r>
      <w:r w:rsidR="00C02698">
        <w:rPr>
          <w:rFonts w:ascii="Trebuchet MS" w:eastAsia="Times New Roman" w:hAnsi="Trebuchet MS"/>
          <w:sz w:val="22"/>
          <w:szCs w:val="22"/>
        </w:rPr>
        <w:t>e</w:t>
      </w:r>
      <w:r>
        <w:rPr>
          <w:rFonts w:ascii="Trebuchet MS" w:eastAsia="Times New Roman" w:hAnsi="Trebuchet MS"/>
          <w:sz w:val="22"/>
          <w:szCs w:val="22"/>
        </w:rPr>
        <w:t xml:space="preserve">ze QR-code is op </w:t>
      </w:r>
      <w:r w:rsidR="00130037">
        <w:rPr>
          <w:rFonts w:ascii="Trebuchet MS" w:eastAsia="Times New Roman" w:hAnsi="Trebuchet MS"/>
          <w:sz w:val="22"/>
          <w:szCs w:val="22"/>
        </w:rPr>
        <w:t>stickertjes</w:t>
      </w:r>
      <w:r>
        <w:rPr>
          <w:rFonts w:ascii="Trebuchet MS" w:eastAsia="Times New Roman" w:hAnsi="Trebuchet MS"/>
          <w:sz w:val="22"/>
          <w:szCs w:val="22"/>
        </w:rPr>
        <w:t xml:space="preserve"> gedrukt die vervolgens op meetlintjes zijn geplakt. Het aantal meldingen is beperkt. </w:t>
      </w:r>
      <w:r w:rsidR="00C02698">
        <w:rPr>
          <w:rFonts w:ascii="Trebuchet MS" w:eastAsia="Times New Roman" w:hAnsi="Trebuchet MS"/>
          <w:sz w:val="22"/>
          <w:szCs w:val="22"/>
        </w:rPr>
        <w:t xml:space="preserve">Wat ook niet heeft geholpen is dat op een gegeven moment ook het formulier op de website niet meer werkte. </w:t>
      </w:r>
      <w:r>
        <w:rPr>
          <w:rFonts w:ascii="Trebuchet MS" w:eastAsia="Times New Roman" w:hAnsi="Trebuchet MS"/>
          <w:sz w:val="22"/>
          <w:szCs w:val="22"/>
        </w:rPr>
        <w:t xml:space="preserve"> </w:t>
      </w:r>
    </w:p>
    <w:p w14:paraId="6E09222C" w14:textId="77777777" w:rsidR="00260E19" w:rsidRDefault="00260E19" w:rsidP="00BD7DA7">
      <w:pPr>
        <w:pStyle w:val="Lijstalinea"/>
        <w:ind w:left="1080"/>
        <w:jc w:val="both"/>
        <w:rPr>
          <w:rFonts w:ascii="Trebuchet MS" w:eastAsia="Times New Roman" w:hAnsi="Trebuchet MS"/>
          <w:sz w:val="22"/>
          <w:szCs w:val="22"/>
        </w:rPr>
      </w:pPr>
    </w:p>
    <w:p w14:paraId="2A4D58DA" w14:textId="4A643ED5" w:rsidR="00CB16A6" w:rsidRPr="00C02698" w:rsidRDefault="00CB16A6" w:rsidP="00BD7DA7">
      <w:pPr>
        <w:pStyle w:val="Lijstalinea"/>
        <w:numPr>
          <w:ilvl w:val="0"/>
          <w:numId w:val="23"/>
        </w:numPr>
        <w:ind w:left="720"/>
        <w:jc w:val="both"/>
        <w:rPr>
          <w:rFonts w:ascii="Trebuchet MS" w:eastAsia="Times New Roman" w:hAnsi="Trebuchet MS"/>
          <w:b/>
          <w:bCs/>
          <w:sz w:val="22"/>
          <w:szCs w:val="22"/>
        </w:rPr>
      </w:pPr>
      <w:r w:rsidRPr="00C02698">
        <w:rPr>
          <w:rFonts w:ascii="Trebuchet MS" w:eastAsia="Times New Roman" w:hAnsi="Trebuchet MS"/>
          <w:b/>
          <w:bCs/>
          <w:sz w:val="22"/>
          <w:szCs w:val="22"/>
        </w:rPr>
        <w:t>Aanstellen secretaris bestuur en twee nieuwe Kascontrolecommissieleden</w:t>
      </w:r>
      <w:r w:rsidRPr="00C02698">
        <w:rPr>
          <w:rFonts w:ascii="Trebuchet MS" w:eastAsia="Times New Roman" w:hAnsi="Trebuchet MS"/>
          <w:b/>
          <w:bCs/>
          <w:sz w:val="22"/>
          <w:szCs w:val="22"/>
        </w:rPr>
        <w:tab/>
        <w:t xml:space="preserve"> </w:t>
      </w:r>
    </w:p>
    <w:p w14:paraId="02CB60BA" w14:textId="20374F14" w:rsidR="00C02698" w:rsidRDefault="00C02698" w:rsidP="00BD7DA7">
      <w:pPr>
        <w:ind w:left="360"/>
        <w:jc w:val="both"/>
        <w:rPr>
          <w:rFonts w:ascii="Trebuchet MS" w:eastAsia="Times New Roman" w:hAnsi="Trebuchet MS"/>
          <w:sz w:val="22"/>
          <w:szCs w:val="22"/>
        </w:rPr>
      </w:pPr>
    </w:p>
    <w:p w14:paraId="04E164B2" w14:textId="18352212" w:rsidR="00C02698" w:rsidRPr="00C02698" w:rsidRDefault="00C02698" w:rsidP="00BD7DA7">
      <w:pPr>
        <w:ind w:left="720"/>
        <w:jc w:val="both"/>
        <w:rPr>
          <w:rFonts w:ascii="Trebuchet MS" w:eastAsia="Times New Roman" w:hAnsi="Trebuchet MS"/>
          <w:sz w:val="22"/>
          <w:szCs w:val="22"/>
        </w:rPr>
      </w:pPr>
      <w:r>
        <w:rPr>
          <w:rFonts w:ascii="Trebuchet MS" w:eastAsia="Times New Roman" w:hAnsi="Trebuchet MS"/>
          <w:sz w:val="22"/>
          <w:szCs w:val="22"/>
        </w:rPr>
        <w:t xml:space="preserve">Hier zijn we in 2022 wederom net in geslaagd. De animo is niet groot voor deze functies. De voorzitter heeft in 2022 de rol van voorzitter en secretaris ingevuld. Daarnaast is de Kascontrolecommissie bereid geweest dit ook in 2022 te doen. </w:t>
      </w:r>
    </w:p>
    <w:p w14:paraId="745675B0" w14:textId="77777777" w:rsidR="00CB16A6" w:rsidRDefault="00CB16A6" w:rsidP="00BD7DA7">
      <w:pPr>
        <w:pStyle w:val="Lijstalinea"/>
        <w:ind w:left="1080"/>
        <w:jc w:val="both"/>
        <w:rPr>
          <w:rFonts w:ascii="Trebuchet MS" w:eastAsia="Times New Roman" w:hAnsi="Trebuchet MS"/>
          <w:sz w:val="22"/>
          <w:szCs w:val="22"/>
        </w:rPr>
      </w:pPr>
    </w:p>
    <w:p w14:paraId="56EAF976" w14:textId="77777777" w:rsidR="00C02698" w:rsidRDefault="00CB16A6" w:rsidP="00BD7DA7">
      <w:pPr>
        <w:pStyle w:val="Lijstalinea"/>
        <w:numPr>
          <w:ilvl w:val="0"/>
          <w:numId w:val="23"/>
        </w:numPr>
        <w:ind w:left="720"/>
        <w:jc w:val="both"/>
        <w:rPr>
          <w:rFonts w:ascii="Trebuchet MS" w:eastAsia="Times New Roman" w:hAnsi="Trebuchet MS"/>
          <w:b/>
          <w:bCs/>
          <w:sz w:val="22"/>
          <w:szCs w:val="22"/>
        </w:rPr>
      </w:pPr>
      <w:r w:rsidRPr="00C02698">
        <w:rPr>
          <w:rFonts w:ascii="Trebuchet MS" w:eastAsia="Times New Roman" w:hAnsi="Trebuchet MS"/>
          <w:b/>
          <w:bCs/>
          <w:sz w:val="22"/>
          <w:szCs w:val="22"/>
        </w:rPr>
        <w:t>Eigen huisvesting</w:t>
      </w:r>
      <w:r w:rsidRPr="00C02698">
        <w:rPr>
          <w:rFonts w:ascii="Trebuchet MS" w:eastAsia="Times New Roman" w:hAnsi="Trebuchet MS"/>
          <w:b/>
          <w:bCs/>
          <w:sz w:val="22"/>
          <w:szCs w:val="22"/>
        </w:rPr>
        <w:tab/>
      </w:r>
    </w:p>
    <w:p w14:paraId="0100698B" w14:textId="77777777" w:rsidR="00C02698" w:rsidRDefault="00C02698" w:rsidP="00BD7DA7">
      <w:pPr>
        <w:pStyle w:val="Lijstalinea"/>
        <w:jc w:val="both"/>
        <w:rPr>
          <w:rFonts w:ascii="Trebuchet MS" w:eastAsia="Times New Roman" w:hAnsi="Trebuchet MS"/>
          <w:b/>
          <w:bCs/>
          <w:sz w:val="22"/>
          <w:szCs w:val="22"/>
        </w:rPr>
      </w:pPr>
    </w:p>
    <w:p w14:paraId="33EDE09E" w14:textId="580305FD" w:rsidR="00CB16A6" w:rsidRPr="00C02698" w:rsidRDefault="00C02698" w:rsidP="00BD7DA7">
      <w:pPr>
        <w:pStyle w:val="Lijstalinea"/>
        <w:jc w:val="both"/>
        <w:rPr>
          <w:rFonts w:ascii="Trebuchet MS" w:eastAsia="Times New Roman" w:hAnsi="Trebuchet MS"/>
          <w:b/>
          <w:bCs/>
          <w:sz w:val="22"/>
          <w:szCs w:val="22"/>
        </w:rPr>
      </w:pPr>
      <w:r w:rsidRPr="00C02698">
        <w:rPr>
          <w:rFonts w:ascii="Trebuchet MS" w:eastAsia="Times New Roman" w:hAnsi="Trebuchet MS"/>
          <w:sz w:val="22"/>
          <w:szCs w:val="22"/>
        </w:rPr>
        <w:t>Vanwege het niet</w:t>
      </w:r>
      <w:r>
        <w:rPr>
          <w:rFonts w:ascii="Trebuchet MS" w:eastAsia="Times New Roman" w:hAnsi="Trebuchet MS"/>
          <w:sz w:val="22"/>
          <w:szCs w:val="22"/>
        </w:rPr>
        <w:t xml:space="preserve"> </w:t>
      </w:r>
      <w:r w:rsidRPr="00C02698">
        <w:rPr>
          <w:rFonts w:ascii="Trebuchet MS" w:eastAsia="Times New Roman" w:hAnsi="Trebuchet MS"/>
          <w:sz w:val="22"/>
          <w:szCs w:val="22"/>
        </w:rPr>
        <w:t>in gesprek komen met de Gemeente zijn we er in 2022 niet in geslaagd een eigen ruimte te vinden. De bestuursvergaderingen en andere bijenkomsten met bestuur en commissies hebben plaatsgevonden bij de voorzitter thuis</w:t>
      </w:r>
      <w:r>
        <w:rPr>
          <w:rFonts w:ascii="Trebuchet MS" w:eastAsia="Times New Roman" w:hAnsi="Trebuchet MS"/>
          <w:b/>
          <w:bCs/>
          <w:sz w:val="22"/>
          <w:szCs w:val="22"/>
        </w:rPr>
        <w:t xml:space="preserve">. </w:t>
      </w:r>
      <w:r w:rsidR="00CB16A6" w:rsidRPr="00C02698">
        <w:rPr>
          <w:rFonts w:ascii="Trebuchet MS" w:eastAsia="Times New Roman" w:hAnsi="Trebuchet MS"/>
          <w:b/>
          <w:bCs/>
          <w:sz w:val="22"/>
          <w:szCs w:val="22"/>
        </w:rPr>
        <w:tab/>
      </w:r>
      <w:r w:rsidR="00CB16A6" w:rsidRPr="00C02698">
        <w:rPr>
          <w:rFonts w:ascii="Trebuchet MS" w:eastAsia="Times New Roman" w:hAnsi="Trebuchet MS"/>
          <w:b/>
          <w:bCs/>
          <w:sz w:val="22"/>
          <w:szCs w:val="22"/>
        </w:rPr>
        <w:tab/>
      </w:r>
      <w:r w:rsidR="00CB16A6" w:rsidRPr="00C02698">
        <w:rPr>
          <w:rFonts w:ascii="Trebuchet MS" w:eastAsia="Times New Roman" w:hAnsi="Trebuchet MS"/>
          <w:b/>
          <w:bCs/>
          <w:sz w:val="22"/>
          <w:szCs w:val="22"/>
        </w:rPr>
        <w:tab/>
      </w:r>
      <w:r w:rsidR="00CB16A6" w:rsidRPr="00C02698">
        <w:rPr>
          <w:rFonts w:ascii="Trebuchet MS" w:eastAsia="Times New Roman" w:hAnsi="Trebuchet MS"/>
          <w:b/>
          <w:bCs/>
          <w:sz w:val="22"/>
          <w:szCs w:val="22"/>
        </w:rPr>
        <w:tab/>
      </w:r>
      <w:r w:rsidR="00CB16A6" w:rsidRPr="00C02698">
        <w:rPr>
          <w:rFonts w:ascii="Trebuchet MS" w:eastAsia="Times New Roman" w:hAnsi="Trebuchet MS"/>
          <w:b/>
          <w:bCs/>
          <w:sz w:val="22"/>
          <w:szCs w:val="22"/>
        </w:rPr>
        <w:tab/>
      </w:r>
      <w:r w:rsidR="00CB16A6" w:rsidRPr="00C02698">
        <w:rPr>
          <w:rFonts w:ascii="Trebuchet MS" w:eastAsia="Times New Roman" w:hAnsi="Trebuchet MS"/>
          <w:b/>
          <w:bCs/>
          <w:sz w:val="22"/>
          <w:szCs w:val="22"/>
        </w:rPr>
        <w:tab/>
      </w:r>
      <w:r w:rsidR="00CB16A6" w:rsidRPr="00C02698">
        <w:rPr>
          <w:rFonts w:ascii="Trebuchet MS" w:eastAsia="Times New Roman" w:hAnsi="Trebuchet MS"/>
          <w:b/>
          <w:bCs/>
          <w:sz w:val="22"/>
          <w:szCs w:val="22"/>
        </w:rPr>
        <w:tab/>
      </w:r>
      <w:r w:rsidR="00CB16A6" w:rsidRPr="00C02698">
        <w:rPr>
          <w:rFonts w:ascii="Trebuchet MS" w:eastAsia="Times New Roman" w:hAnsi="Trebuchet MS"/>
          <w:b/>
          <w:bCs/>
          <w:sz w:val="22"/>
          <w:szCs w:val="22"/>
        </w:rPr>
        <w:tab/>
      </w:r>
      <w:r w:rsidR="00CB16A6" w:rsidRPr="00C02698">
        <w:rPr>
          <w:rFonts w:ascii="Trebuchet MS" w:eastAsia="Times New Roman" w:hAnsi="Trebuchet MS"/>
          <w:b/>
          <w:bCs/>
          <w:sz w:val="22"/>
          <w:szCs w:val="22"/>
        </w:rPr>
        <w:tab/>
      </w:r>
      <w:r w:rsidR="00CB16A6" w:rsidRPr="00C02698">
        <w:rPr>
          <w:rFonts w:ascii="Trebuchet MS" w:eastAsia="Times New Roman" w:hAnsi="Trebuchet MS"/>
          <w:b/>
          <w:bCs/>
          <w:sz w:val="22"/>
          <w:szCs w:val="22"/>
        </w:rPr>
        <w:tab/>
      </w:r>
    </w:p>
    <w:p w14:paraId="4F07656D" w14:textId="11F68B4A" w:rsidR="006B4005" w:rsidRPr="00C02698" w:rsidRDefault="00502768" w:rsidP="00D924DA">
      <w:pPr>
        <w:pStyle w:val="Lijstalinea"/>
        <w:numPr>
          <w:ilvl w:val="0"/>
          <w:numId w:val="26"/>
        </w:numPr>
        <w:rPr>
          <w:rFonts w:ascii="Trebuchet MS" w:eastAsia="Times New Roman" w:hAnsi="Trebuchet MS"/>
          <w:b/>
          <w:sz w:val="22"/>
          <w:szCs w:val="22"/>
        </w:rPr>
      </w:pPr>
      <w:r w:rsidRPr="00C02698">
        <w:rPr>
          <w:rFonts w:ascii="Trebuchet MS" w:eastAsia="Times New Roman" w:hAnsi="Trebuchet MS"/>
          <w:b/>
          <w:sz w:val="22"/>
          <w:szCs w:val="22"/>
          <w:u w:val="single"/>
        </w:rPr>
        <w:t>SPEERPUNTEN 202</w:t>
      </w:r>
      <w:r w:rsidR="009155DA" w:rsidRPr="00C02698">
        <w:rPr>
          <w:rFonts w:ascii="Trebuchet MS" w:eastAsia="Times New Roman" w:hAnsi="Trebuchet MS"/>
          <w:b/>
          <w:sz w:val="22"/>
          <w:szCs w:val="22"/>
          <w:u w:val="single"/>
        </w:rPr>
        <w:t>3</w:t>
      </w:r>
      <w:r w:rsidRPr="00C02698">
        <w:rPr>
          <w:rFonts w:ascii="Trebuchet MS" w:eastAsia="Times New Roman" w:hAnsi="Trebuchet MS"/>
          <w:b/>
          <w:sz w:val="22"/>
          <w:szCs w:val="22"/>
          <w:u w:val="single"/>
        </w:rPr>
        <w:br/>
      </w:r>
      <w:bookmarkStart w:id="1" w:name="_Hlk99470331"/>
    </w:p>
    <w:bookmarkEnd w:id="1"/>
    <w:p w14:paraId="490AA22A" w14:textId="77777777" w:rsidR="008526D0" w:rsidRPr="008526D0" w:rsidRDefault="008526D0" w:rsidP="00BD7DA7">
      <w:pPr>
        <w:numPr>
          <w:ilvl w:val="0"/>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t xml:space="preserve">Geen nieuwe dingen oppakken maar focus op verdere inhoudelijke ontwikkeling van - vergroten draagvlak voor - en betrokkenheid bij: </w:t>
      </w:r>
    </w:p>
    <w:p w14:paraId="37FC0ED5" w14:textId="77777777" w:rsidR="008526D0" w:rsidRPr="008526D0" w:rsidRDefault="008526D0" w:rsidP="00BD7DA7">
      <w:pPr>
        <w:numPr>
          <w:ilvl w:val="1"/>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t>Jeugdviscursus</w:t>
      </w:r>
    </w:p>
    <w:p w14:paraId="5BD1D898" w14:textId="77777777" w:rsidR="008526D0" w:rsidRPr="008526D0" w:rsidRDefault="008526D0" w:rsidP="00BD7DA7">
      <w:pPr>
        <w:numPr>
          <w:ilvl w:val="1"/>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t>Jeugdviskarperkamp</w:t>
      </w:r>
    </w:p>
    <w:p w14:paraId="1C6F298B" w14:textId="77777777" w:rsidR="008526D0" w:rsidRPr="008526D0" w:rsidRDefault="008526D0" w:rsidP="00BD7DA7">
      <w:pPr>
        <w:numPr>
          <w:ilvl w:val="1"/>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t>Roofviscommissie</w:t>
      </w:r>
    </w:p>
    <w:p w14:paraId="60DE5D93" w14:textId="77777777" w:rsidR="008526D0" w:rsidRPr="008526D0" w:rsidRDefault="008526D0" w:rsidP="00BD7DA7">
      <w:pPr>
        <w:numPr>
          <w:ilvl w:val="0"/>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t>Goede adequate informatievoorziening via Fb, Website en Instagram</w:t>
      </w:r>
    </w:p>
    <w:p w14:paraId="4DB8C211" w14:textId="77777777" w:rsidR="008526D0" w:rsidRPr="008526D0" w:rsidRDefault="008526D0" w:rsidP="00BD7DA7">
      <w:pPr>
        <w:numPr>
          <w:ilvl w:val="0"/>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lastRenderedPageBreak/>
        <w:t>Opschoondagen</w:t>
      </w:r>
    </w:p>
    <w:p w14:paraId="43F9F512" w14:textId="77777777" w:rsidR="008526D0" w:rsidRPr="008526D0" w:rsidRDefault="008526D0" w:rsidP="00BD7DA7">
      <w:pPr>
        <w:numPr>
          <w:ilvl w:val="0"/>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t>Visuitzettingen (Karper)</w:t>
      </w:r>
    </w:p>
    <w:p w14:paraId="673B86C8" w14:textId="77777777" w:rsidR="008526D0" w:rsidRPr="008526D0" w:rsidRDefault="008526D0" w:rsidP="00BD7DA7">
      <w:pPr>
        <w:numPr>
          <w:ilvl w:val="0"/>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t xml:space="preserve">Wedstijdvissen </w:t>
      </w:r>
    </w:p>
    <w:p w14:paraId="71AE9F4A" w14:textId="77777777" w:rsidR="008526D0" w:rsidRPr="008526D0" w:rsidRDefault="008526D0" w:rsidP="00BD7DA7">
      <w:pPr>
        <w:numPr>
          <w:ilvl w:val="0"/>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t>Verdere intensivering samenwerking HSV Groene Hart</w:t>
      </w:r>
    </w:p>
    <w:p w14:paraId="5321C4A8" w14:textId="7F455B23" w:rsidR="008526D0" w:rsidRDefault="008526D0" w:rsidP="00BD7DA7">
      <w:pPr>
        <w:numPr>
          <w:ilvl w:val="0"/>
          <w:numId w:val="14"/>
        </w:numPr>
        <w:contextualSpacing/>
        <w:jc w:val="both"/>
        <w:rPr>
          <w:rFonts w:ascii="Trebuchet MS" w:eastAsia="Times New Roman" w:hAnsi="Trebuchet MS"/>
          <w:sz w:val="22"/>
          <w:szCs w:val="20"/>
        </w:rPr>
      </w:pPr>
      <w:r w:rsidRPr="008526D0">
        <w:rPr>
          <w:rFonts w:ascii="Trebuchet MS" w:eastAsia="Times New Roman" w:hAnsi="Trebuchet MS"/>
          <w:sz w:val="22"/>
          <w:szCs w:val="20"/>
        </w:rPr>
        <w:t xml:space="preserve">Overleg met Gemeente en huurrecht viswater </w:t>
      </w:r>
      <w:r w:rsidR="00130037" w:rsidRPr="008526D0">
        <w:rPr>
          <w:rFonts w:ascii="Trebuchet MS" w:eastAsia="Times New Roman" w:hAnsi="Trebuchet MS"/>
          <w:sz w:val="22"/>
          <w:szCs w:val="20"/>
        </w:rPr>
        <w:t>u</w:t>
      </w:r>
      <w:r w:rsidR="00130037">
        <w:rPr>
          <w:rFonts w:ascii="Trebuchet MS" w:eastAsia="Times New Roman" w:hAnsi="Trebuchet MS"/>
          <w:sz w:val="22"/>
          <w:szCs w:val="20"/>
        </w:rPr>
        <w:t>i</w:t>
      </w:r>
      <w:r w:rsidR="00130037" w:rsidRPr="008526D0">
        <w:rPr>
          <w:rFonts w:ascii="Trebuchet MS" w:eastAsia="Times New Roman" w:hAnsi="Trebuchet MS"/>
          <w:sz w:val="22"/>
          <w:szCs w:val="20"/>
        </w:rPr>
        <w:t>tbreiden</w:t>
      </w:r>
    </w:p>
    <w:p w14:paraId="22C64B5F" w14:textId="0863301F" w:rsidR="00BD7DA7" w:rsidRPr="008526D0" w:rsidRDefault="00BD7DA7" w:rsidP="00BD7DA7">
      <w:pPr>
        <w:numPr>
          <w:ilvl w:val="0"/>
          <w:numId w:val="14"/>
        </w:numPr>
        <w:contextualSpacing/>
        <w:jc w:val="both"/>
        <w:rPr>
          <w:rFonts w:ascii="Trebuchet MS" w:eastAsia="Times New Roman" w:hAnsi="Trebuchet MS"/>
          <w:sz w:val="22"/>
          <w:szCs w:val="20"/>
        </w:rPr>
      </w:pPr>
      <w:r>
        <w:rPr>
          <w:rFonts w:ascii="Trebuchet MS" w:eastAsia="Times New Roman" w:hAnsi="Trebuchet MS"/>
          <w:sz w:val="22"/>
          <w:szCs w:val="20"/>
        </w:rPr>
        <w:t>Samen met andere verenigingen maatschappelijke toegevoegde waarde hengelsport uit gaan dragen.</w:t>
      </w:r>
    </w:p>
    <w:p w14:paraId="02CBD3F8" w14:textId="608F80E5" w:rsidR="004F1362" w:rsidRDefault="004F1362" w:rsidP="00BD7DA7">
      <w:pPr>
        <w:jc w:val="both"/>
        <w:rPr>
          <w:rFonts w:ascii="Trebuchet MS" w:eastAsia="Times New Roman" w:hAnsi="Trebuchet MS"/>
          <w:sz w:val="22"/>
          <w:szCs w:val="22"/>
        </w:rPr>
      </w:pPr>
    </w:p>
    <w:p w14:paraId="71C9204A" w14:textId="284B2391" w:rsidR="00181969" w:rsidRDefault="00C02698" w:rsidP="00BD7DA7">
      <w:pPr>
        <w:jc w:val="both"/>
        <w:rPr>
          <w:rFonts w:ascii="Trebuchet MS" w:eastAsia="Times New Roman" w:hAnsi="Trebuchet MS"/>
          <w:sz w:val="22"/>
          <w:szCs w:val="22"/>
        </w:rPr>
      </w:pPr>
      <w:r>
        <w:rPr>
          <w:rFonts w:ascii="Trebuchet MS" w:eastAsia="Times New Roman" w:hAnsi="Trebuchet MS"/>
          <w:sz w:val="22"/>
          <w:szCs w:val="22"/>
        </w:rPr>
        <w:t>24</w:t>
      </w:r>
      <w:r w:rsidR="00181969">
        <w:rPr>
          <w:rFonts w:ascii="Trebuchet MS" w:eastAsia="Times New Roman" w:hAnsi="Trebuchet MS"/>
          <w:sz w:val="22"/>
          <w:szCs w:val="22"/>
        </w:rPr>
        <w:t xml:space="preserve"> april 202</w:t>
      </w:r>
      <w:r>
        <w:rPr>
          <w:rFonts w:ascii="Trebuchet MS" w:eastAsia="Times New Roman" w:hAnsi="Trebuchet MS"/>
          <w:sz w:val="22"/>
          <w:szCs w:val="22"/>
        </w:rPr>
        <w:t>3</w:t>
      </w:r>
    </w:p>
    <w:p w14:paraId="4913E6D4" w14:textId="6A30EB8B" w:rsidR="006B4005" w:rsidRDefault="006B4005" w:rsidP="00BD7DA7">
      <w:pPr>
        <w:jc w:val="both"/>
        <w:rPr>
          <w:rFonts w:ascii="Trebuchet MS" w:eastAsia="Times New Roman" w:hAnsi="Trebuchet MS"/>
          <w:sz w:val="22"/>
          <w:szCs w:val="22"/>
        </w:rPr>
      </w:pPr>
      <w:r>
        <w:rPr>
          <w:rFonts w:ascii="Trebuchet MS" w:eastAsia="Times New Roman" w:hAnsi="Trebuchet MS"/>
          <w:sz w:val="22"/>
          <w:szCs w:val="22"/>
        </w:rPr>
        <w:t>Peter Loef</w:t>
      </w:r>
    </w:p>
    <w:p w14:paraId="1B8B20B8" w14:textId="77777777" w:rsidR="006B4005" w:rsidRDefault="006B4005" w:rsidP="00BD7DA7">
      <w:pPr>
        <w:jc w:val="both"/>
        <w:rPr>
          <w:rFonts w:ascii="Trebuchet MS" w:eastAsia="Times New Roman" w:hAnsi="Trebuchet MS"/>
          <w:sz w:val="22"/>
          <w:szCs w:val="22"/>
        </w:rPr>
      </w:pPr>
      <w:r>
        <w:rPr>
          <w:rFonts w:ascii="Trebuchet MS" w:eastAsia="Times New Roman" w:hAnsi="Trebuchet MS"/>
          <w:sz w:val="22"/>
          <w:szCs w:val="22"/>
        </w:rPr>
        <w:t xml:space="preserve">Voorzitter </w:t>
      </w:r>
    </w:p>
    <w:p w14:paraId="4372F42E" w14:textId="77777777" w:rsidR="006B4005" w:rsidRDefault="006B4005" w:rsidP="00BD7DA7">
      <w:pPr>
        <w:jc w:val="both"/>
        <w:rPr>
          <w:rFonts w:ascii="Trebuchet MS" w:eastAsia="Times New Roman" w:hAnsi="Trebuchet MS"/>
          <w:sz w:val="22"/>
          <w:szCs w:val="22"/>
        </w:rPr>
      </w:pPr>
    </w:p>
    <w:p w14:paraId="2C0E718A" w14:textId="77777777" w:rsidR="006B4005" w:rsidRDefault="006B4005" w:rsidP="00BD7DA7">
      <w:pPr>
        <w:jc w:val="both"/>
        <w:rPr>
          <w:rFonts w:ascii="Trebuchet MS" w:eastAsia="Times New Roman" w:hAnsi="Trebuchet MS"/>
          <w:sz w:val="22"/>
          <w:szCs w:val="22"/>
        </w:rPr>
      </w:pPr>
    </w:p>
    <w:p w14:paraId="41267308" w14:textId="77777777" w:rsidR="0054183F" w:rsidRDefault="006B4005" w:rsidP="00BD7DA7">
      <w:pPr>
        <w:jc w:val="both"/>
        <w:rPr>
          <w:rFonts w:ascii="Trebuchet MS" w:eastAsia="Times New Roman" w:hAnsi="Trebuchet MS"/>
          <w:sz w:val="22"/>
          <w:szCs w:val="22"/>
        </w:rPr>
      </w:pPr>
      <w:r>
        <w:rPr>
          <w:rFonts w:ascii="Trebuchet MS" w:eastAsia="Times New Roman" w:hAnsi="Trebuchet MS"/>
          <w:sz w:val="22"/>
          <w:szCs w:val="22"/>
        </w:rPr>
        <w:t xml:space="preserve">Bijlage: </w:t>
      </w:r>
    </w:p>
    <w:p w14:paraId="7B17C0B6" w14:textId="4594E2D4" w:rsidR="00795F03" w:rsidRPr="000C7C3E" w:rsidRDefault="006B4005" w:rsidP="00BD7DA7">
      <w:pPr>
        <w:jc w:val="both"/>
      </w:pPr>
      <w:r>
        <w:rPr>
          <w:rFonts w:ascii="Trebuchet MS" w:eastAsia="Times New Roman" w:hAnsi="Trebuchet MS"/>
          <w:sz w:val="22"/>
          <w:szCs w:val="22"/>
        </w:rPr>
        <w:t>Financieel overzicht per 31 december 2019</w:t>
      </w:r>
      <w:r w:rsidR="00181969">
        <w:rPr>
          <w:rFonts w:ascii="Trebuchet MS" w:eastAsia="Times New Roman" w:hAnsi="Trebuchet MS"/>
          <w:sz w:val="22"/>
          <w:szCs w:val="22"/>
        </w:rPr>
        <w:t>, 2020 en 2021</w:t>
      </w:r>
      <w:r w:rsidR="0054183F">
        <w:rPr>
          <w:rFonts w:ascii="Trebuchet MS" w:eastAsia="Times New Roman" w:hAnsi="Trebuchet MS"/>
          <w:sz w:val="22"/>
          <w:szCs w:val="22"/>
        </w:rPr>
        <w:t xml:space="preserve"> </w:t>
      </w:r>
      <w:r w:rsidR="0054183F" w:rsidRPr="000C6AAA">
        <w:rPr>
          <w:b/>
          <w:sz w:val="16"/>
          <w:szCs w:val="16"/>
          <w:u w:val="single"/>
        </w:rPr>
        <w:t xml:space="preserve">(Ligt ter inzage </w:t>
      </w:r>
      <w:r w:rsidR="00181969">
        <w:rPr>
          <w:b/>
          <w:sz w:val="16"/>
          <w:szCs w:val="16"/>
          <w:u w:val="single"/>
        </w:rPr>
        <w:t>maar w</w:t>
      </w:r>
      <w:r w:rsidR="0054183F" w:rsidRPr="000C6AAA">
        <w:rPr>
          <w:b/>
          <w:sz w:val="16"/>
          <w:szCs w:val="16"/>
          <w:u w:val="single"/>
        </w:rPr>
        <w:t>ordt ter vergadering uitgereik</w:t>
      </w:r>
      <w:r w:rsidR="0054183F">
        <w:rPr>
          <w:b/>
          <w:sz w:val="16"/>
          <w:szCs w:val="16"/>
          <w:u w:val="single"/>
        </w:rPr>
        <w:t>t)</w:t>
      </w:r>
    </w:p>
    <w:sectPr w:rsidR="00795F03" w:rsidRPr="000C7C3E" w:rsidSect="00EC1453">
      <w:headerReference w:type="even" r:id="rId40"/>
      <w:headerReference w:type="default" r:id="rId41"/>
      <w:footerReference w:type="default" r:id="rId42"/>
      <w:type w:val="continuous"/>
      <w:pgSz w:w="11907" w:h="16840" w:code="9"/>
      <w:pgMar w:top="1135" w:right="1418" w:bottom="1276" w:left="1418" w:header="709"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16E7" w14:textId="77777777" w:rsidR="00EC1453" w:rsidRDefault="00EC1453">
      <w:r>
        <w:separator/>
      </w:r>
    </w:p>
  </w:endnote>
  <w:endnote w:type="continuationSeparator" w:id="0">
    <w:p w14:paraId="49DA402F" w14:textId="77777777" w:rsidR="00EC1453" w:rsidRDefault="00EC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274537"/>
      <w:docPartObj>
        <w:docPartGallery w:val="Page Numbers (Bottom of Page)"/>
        <w:docPartUnique/>
      </w:docPartObj>
    </w:sdtPr>
    <w:sdtEndPr/>
    <w:sdtContent>
      <w:p w14:paraId="6746DE97" w14:textId="4464516B" w:rsidR="00EC1453" w:rsidRDefault="00812BB8">
        <w:pPr>
          <w:pStyle w:val="Voettekst"/>
        </w:pPr>
        <w:r>
          <w:rPr>
            <w:noProof/>
          </w:rPr>
          <mc:AlternateContent>
            <mc:Choice Requires="wps">
              <w:drawing>
                <wp:anchor distT="0" distB="0" distL="114300" distR="114300" simplePos="0" relativeHeight="251657216" behindDoc="0" locked="0" layoutInCell="1" allowOverlap="1" wp14:anchorId="3FCCC8EA" wp14:editId="3BFAAA7F">
                  <wp:simplePos x="0" y="0"/>
                  <wp:positionH relativeFrom="rightMargin">
                    <wp:align>center</wp:align>
                  </wp:positionH>
                  <wp:positionV relativeFrom="bottomMargin">
                    <wp:align>center</wp:align>
                  </wp:positionV>
                  <wp:extent cx="561975" cy="561975"/>
                  <wp:effectExtent l="9525" t="9525" r="9525" b="9525"/>
                  <wp:wrapNone/>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E449073" w14:textId="77777777" w:rsidR="00812BB8" w:rsidRDefault="00812BB8">
                              <w:pPr>
                                <w:pStyle w:val="Voettekst"/>
                                <w:rPr>
                                  <w:color w:val="5B9BD5" w:themeColor="accent1"/>
                                </w:rPr>
                              </w:pPr>
                              <w:r>
                                <w:fldChar w:fldCharType="begin"/>
                              </w:r>
                              <w:r>
                                <w:instrText>PAGE  \* MERGEFORMAT</w:instrText>
                              </w:r>
                              <w:r>
                                <w:fldChar w:fldCharType="separate"/>
                              </w:r>
                              <w:r>
                                <w:rPr>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FCCC8EA" id="Ovaal 2" o:spid="_x0000_s1026" style="position:absolute;margin-left:0;margin-top:0;width:44.25pt;height:44.25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2E449073" w14:textId="77777777" w:rsidR="00812BB8" w:rsidRDefault="00812BB8">
                        <w:pPr>
                          <w:pStyle w:val="Voettekst"/>
                          <w:rPr>
                            <w:color w:val="5B9BD5" w:themeColor="accent1"/>
                          </w:rPr>
                        </w:pPr>
                        <w:r>
                          <w:fldChar w:fldCharType="begin"/>
                        </w:r>
                        <w:r>
                          <w:instrText>PAGE  \* MERGEFORMAT</w:instrText>
                        </w:r>
                        <w:r>
                          <w:fldChar w:fldCharType="separate"/>
                        </w:r>
                        <w:r>
                          <w:rPr>
                            <w:color w:val="5B9BD5" w:themeColor="accent1"/>
                          </w:rPr>
                          <w:t>2</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3EAB" w14:textId="77777777" w:rsidR="00EC1453" w:rsidRDefault="00EC1453">
      <w:r>
        <w:separator/>
      </w:r>
    </w:p>
  </w:footnote>
  <w:footnote w:type="continuationSeparator" w:id="0">
    <w:p w14:paraId="4A2EEA9B" w14:textId="77777777" w:rsidR="00EC1453" w:rsidRDefault="00EC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C09C" w14:textId="77777777" w:rsidR="00EC1453" w:rsidRDefault="00893A20">
    <w:pPr>
      <w:pStyle w:val="Koptekst"/>
    </w:pPr>
    <w:r>
      <w:rPr>
        <w:noProof/>
        <w:lang w:val="en-US"/>
      </w:rPr>
      <w:pict w14:anchorId="0FC70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65pt;height:815.95pt;z-index:-251658240;mso-wrap-edited:f;mso-position-horizontal:center;mso-position-horizontal-relative:margin;mso-position-vertical:center;mso-position-vertical-relative:margin" wrapcoords="-27 0 -27 21560 21600 21560 21600 0 -27 0">
          <v:imagedata r:id="rId1" o:title="LTO-GK-brief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2794" w14:textId="3F0FDF16" w:rsidR="003B6EDB" w:rsidRDefault="003B6EDB">
    <w:pPr>
      <w:pStyle w:val="Koptekst"/>
    </w:pPr>
    <w:r>
      <w:tab/>
    </w:r>
    <w:r>
      <w:tab/>
    </w:r>
    <w:r>
      <w:rPr>
        <w:noProof/>
        <w:color w:val="999999"/>
        <w:sz w:val="2"/>
        <w:szCs w:val="2"/>
      </w:rPr>
      <w:drawing>
        <wp:inline distT="0" distB="0" distL="0" distR="0" wp14:anchorId="509881FD" wp14:editId="163F081C">
          <wp:extent cx="1872044" cy="885825"/>
          <wp:effectExtent l="0" t="0" r="0" b="0"/>
          <wp:docPr id="4" name="Afbeelding 4" descr="HSV Waddinxve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V Waddinxve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8584" cy="912579"/>
                  </a:xfrm>
                  <a:prstGeom prst="rect">
                    <a:avLst/>
                  </a:prstGeom>
                  <a:noFill/>
                  <a:ln>
                    <a:noFill/>
                  </a:ln>
                </pic:spPr>
              </pic:pic>
            </a:graphicData>
          </a:graphic>
        </wp:inline>
      </w:drawing>
    </w:r>
  </w:p>
  <w:p w14:paraId="5FAB9646" w14:textId="77777777" w:rsidR="003B6EDB" w:rsidRDefault="003B6E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140"/>
    <w:multiLevelType w:val="hybridMultilevel"/>
    <w:tmpl w:val="250EE7E0"/>
    <w:lvl w:ilvl="0" w:tplc="AEB49A9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935182"/>
    <w:multiLevelType w:val="hybridMultilevel"/>
    <w:tmpl w:val="7CE84A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A76C63"/>
    <w:multiLevelType w:val="hybridMultilevel"/>
    <w:tmpl w:val="AFA02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E06C74"/>
    <w:multiLevelType w:val="hybridMultilevel"/>
    <w:tmpl w:val="F1DABCEE"/>
    <w:lvl w:ilvl="0" w:tplc="2B8C015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C91DCF"/>
    <w:multiLevelType w:val="hybridMultilevel"/>
    <w:tmpl w:val="920A2FF0"/>
    <w:lvl w:ilvl="0" w:tplc="4E56CF12">
      <w:numFmt w:val="bullet"/>
      <w:lvlText w:val="-"/>
      <w:lvlJc w:val="left"/>
      <w:pPr>
        <w:ind w:left="720" w:hanging="360"/>
      </w:pPr>
      <w:rPr>
        <w:rFonts w:ascii="Trebuchet MS" w:eastAsiaTheme="minorHAnsi" w:hAnsi="Trebuchet MS" w:cstheme="minorHAnsi" w:hint="default"/>
      </w:rPr>
    </w:lvl>
    <w:lvl w:ilvl="1" w:tplc="4E56CF12">
      <w:numFmt w:val="bullet"/>
      <w:lvlText w:val="-"/>
      <w:lvlJc w:val="left"/>
      <w:pPr>
        <w:ind w:left="1440" w:hanging="360"/>
      </w:pPr>
      <w:rPr>
        <w:rFonts w:ascii="Trebuchet MS" w:eastAsiaTheme="minorHAnsi" w:hAnsi="Trebuchet MS" w:cstheme="minorHAns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674F4A"/>
    <w:multiLevelType w:val="hybridMultilevel"/>
    <w:tmpl w:val="443E8542"/>
    <w:lvl w:ilvl="0" w:tplc="6AC2018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895906"/>
    <w:multiLevelType w:val="hybridMultilevel"/>
    <w:tmpl w:val="F36AB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D61969"/>
    <w:multiLevelType w:val="hybridMultilevel"/>
    <w:tmpl w:val="159C836A"/>
    <w:lvl w:ilvl="0" w:tplc="00F863DA">
      <w:numFmt w:val="bullet"/>
      <w:lvlText w:val="-"/>
      <w:lvlJc w:val="left"/>
      <w:pPr>
        <w:ind w:left="720" w:hanging="360"/>
      </w:pPr>
      <w:rPr>
        <w:rFonts w:ascii="Times New Roman" w:eastAsia="Times New Roman" w:hAnsi="Times New Roman" w:cs="Times New Roman" w:hint="default"/>
      </w:rPr>
    </w:lvl>
    <w:lvl w:ilvl="1" w:tplc="4E56CF12">
      <w:numFmt w:val="bullet"/>
      <w:lvlText w:val="-"/>
      <w:lvlJc w:val="left"/>
      <w:pPr>
        <w:ind w:left="1440" w:hanging="360"/>
      </w:pPr>
      <w:rPr>
        <w:rFonts w:ascii="Trebuchet MS" w:eastAsiaTheme="minorHAnsi" w:hAnsi="Trebuchet MS" w:cstheme="minorHAns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FA3902"/>
    <w:multiLevelType w:val="hybridMultilevel"/>
    <w:tmpl w:val="C1265DE4"/>
    <w:lvl w:ilvl="0" w:tplc="93F6AAF2">
      <w:start w:val="1"/>
      <w:numFmt w:val="decimal"/>
      <w:lvlText w:val="%1."/>
      <w:lvlJc w:val="left"/>
      <w:pPr>
        <w:ind w:left="360" w:hanging="360"/>
      </w:pPr>
      <w:rPr>
        <w:rFonts w:hint="default"/>
      </w:rPr>
    </w:lvl>
    <w:lvl w:ilvl="1" w:tplc="46A46808">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861C2B"/>
    <w:multiLevelType w:val="hybridMultilevel"/>
    <w:tmpl w:val="B2B670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8A4028"/>
    <w:multiLevelType w:val="hybridMultilevel"/>
    <w:tmpl w:val="09D221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28E7CF9"/>
    <w:multiLevelType w:val="hybridMultilevel"/>
    <w:tmpl w:val="8938A50C"/>
    <w:lvl w:ilvl="0" w:tplc="B890DC16">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EE7A79"/>
    <w:multiLevelType w:val="hybridMultilevel"/>
    <w:tmpl w:val="98405BE2"/>
    <w:lvl w:ilvl="0" w:tplc="4E56CF12">
      <w:numFmt w:val="bullet"/>
      <w:lvlText w:val="-"/>
      <w:lvlJc w:val="left"/>
      <w:pPr>
        <w:ind w:left="1429" w:hanging="360"/>
      </w:pPr>
      <w:rPr>
        <w:rFonts w:ascii="Trebuchet MS" w:eastAsiaTheme="minorHAnsi" w:hAnsi="Trebuchet MS" w:cstheme="minorHAnsi"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59E27011"/>
    <w:multiLevelType w:val="hybridMultilevel"/>
    <w:tmpl w:val="EC1443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C9C27D4"/>
    <w:multiLevelType w:val="hybridMultilevel"/>
    <w:tmpl w:val="52AE4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99671E"/>
    <w:multiLevelType w:val="hybridMultilevel"/>
    <w:tmpl w:val="B72A7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191DC1"/>
    <w:multiLevelType w:val="hybridMultilevel"/>
    <w:tmpl w:val="73F4D7DA"/>
    <w:lvl w:ilvl="0" w:tplc="E2CE74EE">
      <w:numFmt w:val="bullet"/>
      <w:lvlText w:val="-"/>
      <w:lvlJc w:val="left"/>
      <w:pPr>
        <w:ind w:left="1080" w:hanging="360"/>
      </w:pPr>
      <w:rPr>
        <w:rFonts w:ascii="Trebuchet MS" w:eastAsia="Times New Roman"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2E24716"/>
    <w:multiLevelType w:val="hybridMultilevel"/>
    <w:tmpl w:val="3E106B3A"/>
    <w:lvl w:ilvl="0" w:tplc="B890DC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2D5D95"/>
    <w:multiLevelType w:val="hybridMultilevel"/>
    <w:tmpl w:val="105E3D96"/>
    <w:lvl w:ilvl="0" w:tplc="FFFFFFFF">
      <w:start w:val="1"/>
      <w:numFmt w:val="decimal"/>
      <w:lvlText w:val="%1."/>
      <w:lvlJc w:val="left"/>
      <w:pPr>
        <w:ind w:left="360" w:hanging="360"/>
      </w:pPr>
      <w:rPr>
        <w:rFonts w:hint="default"/>
      </w:rPr>
    </w:lvl>
    <w:lvl w:ilvl="1" w:tplc="FFFFFFFF">
      <w:start w:val="1"/>
      <w:numFmt w:val="decimal"/>
      <w:lvlText w:val="%2."/>
      <w:lvlJc w:val="left"/>
      <w:pPr>
        <w:ind w:left="1440" w:hanging="360"/>
      </w:pPr>
      <w:rPr>
        <w:rFonts w:hint="default"/>
      </w:rPr>
    </w:lvl>
    <w:lvl w:ilvl="2" w:tplc="116CA6F2">
      <w:start w:val="1"/>
      <w:numFmt w:val="decimal"/>
      <w:lvlText w:val="%3."/>
      <w:lvlJc w:val="left"/>
      <w:pPr>
        <w:ind w:left="2340" w:hanging="360"/>
      </w:pPr>
      <w:rPr>
        <w:rFonts w:hint="default"/>
      </w:rPr>
    </w:lvl>
    <w:lvl w:ilvl="3" w:tplc="0413000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8A1A3D"/>
    <w:multiLevelType w:val="hybridMultilevel"/>
    <w:tmpl w:val="210E8D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112342"/>
    <w:multiLevelType w:val="hybridMultilevel"/>
    <w:tmpl w:val="E1308B88"/>
    <w:lvl w:ilvl="0" w:tplc="5F66539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A16AB6"/>
    <w:multiLevelType w:val="hybridMultilevel"/>
    <w:tmpl w:val="369422B4"/>
    <w:lvl w:ilvl="0" w:tplc="C2EE9FD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E1F5FEF"/>
    <w:multiLevelType w:val="hybridMultilevel"/>
    <w:tmpl w:val="0AC8DC5E"/>
    <w:lvl w:ilvl="0" w:tplc="419A316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5778DD"/>
    <w:multiLevelType w:val="hybridMultilevel"/>
    <w:tmpl w:val="CBFE86B0"/>
    <w:lvl w:ilvl="0" w:tplc="36DC172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3920994"/>
    <w:multiLevelType w:val="hybridMultilevel"/>
    <w:tmpl w:val="6DE08AD8"/>
    <w:lvl w:ilvl="0" w:tplc="C2BA04D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EE14D7"/>
    <w:multiLevelType w:val="hybridMultilevel"/>
    <w:tmpl w:val="3FC83554"/>
    <w:lvl w:ilvl="0" w:tplc="E2CE74E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C61954"/>
    <w:multiLevelType w:val="hybridMultilevel"/>
    <w:tmpl w:val="882C89CC"/>
    <w:lvl w:ilvl="0" w:tplc="FFFFFFFF">
      <w:start w:val="1"/>
      <w:numFmt w:val="decimal"/>
      <w:lvlText w:val="%1."/>
      <w:lvlJc w:val="left"/>
      <w:pPr>
        <w:ind w:left="360" w:hanging="360"/>
      </w:pPr>
      <w:rPr>
        <w:rFonts w:hint="default"/>
      </w:rPr>
    </w:lvl>
    <w:lvl w:ilvl="1" w:tplc="FFFFFFFF">
      <w:start w:val="1"/>
      <w:numFmt w:val="decimal"/>
      <w:lvlText w:val="%2."/>
      <w:lvlJc w:val="left"/>
      <w:pPr>
        <w:ind w:left="1440" w:hanging="360"/>
      </w:pPr>
      <w:rPr>
        <w:rFonts w:hint="default"/>
      </w:rPr>
    </w:lvl>
    <w:lvl w:ilvl="2" w:tplc="0413000F">
      <w:start w:val="1"/>
      <w:numFmt w:val="decimal"/>
      <w:lvlText w:val="%3."/>
      <w:lvlJc w:val="left"/>
      <w:pPr>
        <w:ind w:left="2340" w:hanging="360"/>
      </w:pPr>
    </w:lvl>
    <w:lvl w:ilvl="3" w:tplc="0413000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0A16B8"/>
    <w:multiLevelType w:val="hybridMultilevel"/>
    <w:tmpl w:val="BF9E8780"/>
    <w:lvl w:ilvl="0" w:tplc="2B7C7DB0">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62785535">
    <w:abstractNumId w:val="7"/>
  </w:num>
  <w:num w:numId="2" w16cid:durableId="539325263">
    <w:abstractNumId w:val="11"/>
  </w:num>
  <w:num w:numId="3" w16cid:durableId="940337551">
    <w:abstractNumId w:val="17"/>
  </w:num>
  <w:num w:numId="4" w16cid:durableId="1836190221">
    <w:abstractNumId w:val="20"/>
  </w:num>
  <w:num w:numId="5" w16cid:durableId="1520584763">
    <w:abstractNumId w:val="8"/>
  </w:num>
  <w:num w:numId="6" w16cid:durableId="2087526926">
    <w:abstractNumId w:val="4"/>
  </w:num>
  <w:num w:numId="7" w16cid:durableId="727727401">
    <w:abstractNumId w:val="23"/>
  </w:num>
  <w:num w:numId="8" w16cid:durableId="1198589803">
    <w:abstractNumId w:val="13"/>
  </w:num>
  <w:num w:numId="9" w16cid:durableId="7828640">
    <w:abstractNumId w:val="12"/>
  </w:num>
  <w:num w:numId="10" w16cid:durableId="618922696">
    <w:abstractNumId w:val="18"/>
  </w:num>
  <w:num w:numId="11" w16cid:durableId="866605178">
    <w:abstractNumId w:val="26"/>
  </w:num>
  <w:num w:numId="12" w16cid:durableId="1487354161">
    <w:abstractNumId w:val="9"/>
  </w:num>
  <w:num w:numId="13" w16cid:durableId="1253929595">
    <w:abstractNumId w:val="27"/>
  </w:num>
  <w:num w:numId="14" w16cid:durableId="635985019">
    <w:abstractNumId w:val="19"/>
  </w:num>
  <w:num w:numId="15" w16cid:durableId="2125691102">
    <w:abstractNumId w:val="10"/>
  </w:num>
  <w:num w:numId="16" w16cid:durableId="764348552">
    <w:abstractNumId w:val="1"/>
  </w:num>
  <w:num w:numId="17" w16cid:durableId="507600053">
    <w:abstractNumId w:val="15"/>
  </w:num>
  <w:num w:numId="18" w16cid:durableId="1653681939">
    <w:abstractNumId w:val="6"/>
  </w:num>
  <w:num w:numId="19" w16cid:durableId="826170619">
    <w:abstractNumId w:val="14"/>
  </w:num>
  <w:num w:numId="20" w16cid:durableId="449128180">
    <w:abstractNumId w:val="3"/>
  </w:num>
  <w:num w:numId="21" w16cid:durableId="1170365595">
    <w:abstractNumId w:val="25"/>
  </w:num>
  <w:num w:numId="22" w16cid:durableId="239366205">
    <w:abstractNumId w:val="2"/>
  </w:num>
  <w:num w:numId="23" w16cid:durableId="1191994130">
    <w:abstractNumId w:val="21"/>
  </w:num>
  <w:num w:numId="24" w16cid:durableId="104884239">
    <w:abstractNumId w:val="16"/>
  </w:num>
  <w:num w:numId="25" w16cid:durableId="2134909079">
    <w:abstractNumId w:val="22"/>
  </w:num>
  <w:num w:numId="26" w16cid:durableId="1915702408">
    <w:abstractNumId w:val="5"/>
  </w:num>
  <w:num w:numId="27" w16cid:durableId="2007587852">
    <w:abstractNumId w:val="24"/>
  </w:num>
  <w:num w:numId="28" w16cid:durableId="34938134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68"/>
    <w:rsid w:val="0000031E"/>
    <w:rsid w:val="00004C87"/>
    <w:rsid w:val="00007A0E"/>
    <w:rsid w:val="00025CA6"/>
    <w:rsid w:val="0003351A"/>
    <w:rsid w:val="0005142F"/>
    <w:rsid w:val="00060C34"/>
    <w:rsid w:val="000645ED"/>
    <w:rsid w:val="000776F0"/>
    <w:rsid w:val="00077FD7"/>
    <w:rsid w:val="000947AF"/>
    <w:rsid w:val="00094B2D"/>
    <w:rsid w:val="000C7C3E"/>
    <w:rsid w:val="000D6385"/>
    <w:rsid w:val="00100A15"/>
    <w:rsid w:val="00107A2A"/>
    <w:rsid w:val="00110F96"/>
    <w:rsid w:val="001143A0"/>
    <w:rsid w:val="0012029C"/>
    <w:rsid w:val="00124455"/>
    <w:rsid w:val="00130037"/>
    <w:rsid w:val="001301F4"/>
    <w:rsid w:val="00131943"/>
    <w:rsid w:val="001341A6"/>
    <w:rsid w:val="00154154"/>
    <w:rsid w:val="00162904"/>
    <w:rsid w:val="00166C74"/>
    <w:rsid w:val="00167654"/>
    <w:rsid w:val="00170112"/>
    <w:rsid w:val="001755AC"/>
    <w:rsid w:val="001772EA"/>
    <w:rsid w:val="00177A22"/>
    <w:rsid w:val="00181969"/>
    <w:rsid w:val="00186D28"/>
    <w:rsid w:val="001952C4"/>
    <w:rsid w:val="001A05C7"/>
    <w:rsid w:val="001E2CE3"/>
    <w:rsid w:val="001E7A97"/>
    <w:rsid w:val="001F5F63"/>
    <w:rsid w:val="001F6AF0"/>
    <w:rsid w:val="0020333F"/>
    <w:rsid w:val="00203785"/>
    <w:rsid w:val="00204F73"/>
    <w:rsid w:val="0021642C"/>
    <w:rsid w:val="00232861"/>
    <w:rsid w:val="002353F8"/>
    <w:rsid w:val="00244DD8"/>
    <w:rsid w:val="0025383C"/>
    <w:rsid w:val="002602F8"/>
    <w:rsid w:val="00260E19"/>
    <w:rsid w:val="002779D9"/>
    <w:rsid w:val="002839C8"/>
    <w:rsid w:val="00285E8B"/>
    <w:rsid w:val="002A3EFC"/>
    <w:rsid w:val="002B4A15"/>
    <w:rsid w:val="002B59FE"/>
    <w:rsid w:val="002E21F4"/>
    <w:rsid w:val="002F4E6D"/>
    <w:rsid w:val="002F7FD2"/>
    <w:rsid w:val="00313488"/>
    <w:rsid w:val="00323E1D"/>
    <w:rsid w:val="00335E5A"/>
    <w:rsid w:val="003466AF"/>
    <w:rsid w:val="00351B8B"/>
    <w:rsid w:val="00352099"/>
    <w:rsid w:val="00354C50"/>
    <w:rsid w:val="00360A5D"/>
    <w:rsid w:val="0036172B"/>
    <w:rsid w:val="003673B1"/>
    <w:rsid w:val="003905FA"/>
    <w:rsid w:val="00390836"/>
    <w:rsid w:val="003A7132"/>
    <w:rsid w:val="003B6E5A"/>
    <w:rsid w:val="003B6EDB"/>
    <w:rsid w:val="003C1AAB"/>
    <w:rsid w:val="003D2C22"/>
    <w:rsid w:val="00426598"/>
    <w:rsid w:val="004311AF"/>
    <w:rsid w:val="00437970"/>
    <w:rsid w:val="00440343"/>
    <w:rsid w:val="00462339"/>
    <w:rsid w:val="00470DEC"/>
    <w:rsid w:val="00471D63"/>
    <w:rsid w:val="00472A54"/>
    <w:rsid w:val="004744EA"/>
    <w:rsid w:val="00481379"/>
    <w:rsid w:val="00490D4F"/>
    <w:rsid w:val="004B06E7"/>
    <w:rsid w:val="004B140A"/>
    <w:rsid w:val="004B42D8"/>
    <w:rsid w:val="004C4EC4"/>
    <w:rsid w:val="004D6DF9"/>
    <w:rsid w:val="004F1362"/>
    <w:rsid w:val="004F6216"/>
    <w:rsid w:val="004F7802"/>
    <w:rsid w:val="00502768"/>
    <w:rsid w:val="0051321E"/>
    <w:rsid w:val="00527D67"/>
    <w:rsid w:val="0054183F"/>
    <w:rsid w:val="0054473E"/>
    <w:rsid w:val="005561C5"/>
    <w:rsid w:val="00562091"/>
    <w:rsid w:val="00563B83"/>
    <w:rsid w:val="005676F8"/>
    <w:rsid w:val="00572234"/>
    <w:rsid w:val="00573AE5"/>
    <w:rsid w:val="0057450B"/>
    <w:rsid w:val="0057639D"/>
    <w:rsid w:val="00593BA2"/>
    <w:rsid w:val="005A76A3"/>
    <w:rsid w:val="005B0F84"/>
    <w:rsid w:val="005B6630"/>
    <w:rsid w:val="005C38EC"/>
    <w:rsid w:val="005C47DA"/>
    <w:rsid w:val="005C628F"/>
    <w:rsid w:val="005D78B6"/>
    <w:rsid w:val="005E2684"/>
    <w:rsid w:val="005F0AEF"/>
    <w:rsid w:val="005F2AE5"/>
    <w:rsid w:val="005F5B28"/>
    <w:rsid w:val="005F67A7"/>
    <w:rsid w:val="005F6D3D"/>
    <w:rsid w:val="00623119"/>
    <w:rsid w:val="00637C8F"/>
    <w:rsid w:val="006460EB"/>
    <w:rsid w:val="00651DC3"/>
    <w:rsid w:val="00651E59"/>
    <w:rsid w:val="00663A3F"/>
    <w:rsid w:val="0066682C"/>
    <w:rsid w:val="006675B4"/>
    <w:rsid w:val="00682EAC"/>
    <w:rsid w:val="00690656"/>
    <w:rsid w:val="006A3A66"/>
    <w:rsid w:val="006A49AB"/>
    <w:rsid w:val="006A643F"/>
    <w:rsid w:val="006B0511"/>
    <w:rsid w:val="006B4005"/>
    <w:rsid w:val="006D192A"/>
    <w:rsid w:val="006D40CC"/>
    <w:rsid w:val="006D6978"/>
    <w:rsid w:val="006E0503"/>
    <w:rsid w:val="006E1A48"/>
    <w:rsid w:val="006E42A3"/>
    <w:rsid w:val="006E76B7"/>
    <w:rsid w:val="006F2D27"/>
    <w:rsid w:val="00701CEB"/>
    <w:rsid w:val="0074236E"/>
    <w:rsid w:val="00751960"/>
    <w:rsid w:val="0075545E"/>
    <w:rsid w:val="0076262E"/>
    <w:rsid w:val="00777C86"/>
    <w:rsid w:val="00777E24"/>
    <w:rsid w:val="0078565D"/>
    <w:rsid w:val="007871C8"/>
    <w:rsid w:val="00795F03"/>
    <w:rsid w:val="00796154"/>
    <w:rsid w:val="00796469"/>
    <w:rsid w:val="007B65B5"/>
    <w:rsid w:val="007D1F6B"/>
    <w:rsid w:val="007E428A"/>
    <w:rsid w:val="008121AA"/>
    <w:rsid w:val="00812BB8"/>
    <w:rsid w:val="00816C8E"/>
    <w:rsid w:val="00824ABD"/>
    <w:rsid w:val="0083700F"/>
    <w:rsid w:val="00842EF1"/>
    <w:rsid w:val="00846F8E"/>
    <w:rsid w:val="008507AF"/>
    <w:rsid w:val="008526D0"/>
    <w:rsid w:val="00867671"/>
    <w:rsid w:val="008747FA"/>
    <w:rsid w:val="00874BEF"/>
    <w:rsid w:val="00884C49"/>
    <w:rsid w:val="00893A20"/>
    <w:rsid w:val="008B0F97"/>
    <w:rsid w:val="008C0563"/>
    <w:rsid w:val="008D64F3"/>
    <w:rsid w:val="00903A97"/>
    <w:rsid w:val="00903F6F"/>
    <w:rsid w:val="009072B7"/>
    <w:rsid w:val="00915020"/>
    <w:rsid w:val="009155DA"/>
    <w:rsid w:val="00920A52"/>
    <w:rsid w:val="00940068"/>
    <w:rsid w:val="0094478C"/>
    <w:rsid w:val="009458EC"/>
    <w:rsid w:val="00950F3E"/>
    <w:rsid w:val="00956B4A"/>
    <w:rsid w:val="0096608D"/>
    <w:rsid w:val="00971DDB"/>
    <w:rsid w:val="009739DF"/>
    <w:rsid w:val="009878AD"/>
    <w:rsid w:val="00997244"/>
    <w:rsid w:val="009B0012"/>
    <w:rsid w:val="009B3C99"/>
    <w:rsid w:val="009C1509"/>
    <w:rsid w:val="009C2621"/>
    <w:rsid w:val="009D4FD6"/>
    <w:rsid w:val="00A249B0"/>
    <w:rsid w:val="00A302AF"/>
    <w:rsid w:val="00A40B02"/>
    <w:rsid w:val="00A41010"/>
    <w:rsid w:val="00A46121"/>
    <w:rsid w:val="00A46CD5"/>
    <w:rsid w:val="00A528F2"/>
    <w:rsid w:val="00A5365C"/>
    <w:rsid w:val="00A550EA"/>
    <w:rsid w:val="00A562B7"/>
    <w:rsid w:val="00A57447"/>
    <w:rsid w:val="00A617AB"/>
    <w:rsid w:val="00A716C8"/>
    <w:rsid w:val="00A92527"/>
    <w:rsid w:val="00AA0616"/>
    <w:rsid w:val="00AA6868"/>
    <w:rsid w:val="00AA71F4"/>
    <w:rsid w:val="00AC4F5F"/>
    <w:rsid w:val="00AC78B7"/>
    <w:rsid w:val="00AD2CC8"/>
    <w:rsid w:val="00AD64CD"/>
    <w:rsid w:val="00AE0D68"/>
    <w:rsid w:val="00B060F9"/>
    <w:rsid w:val="00B12E93"/>
    <w:rsid w:val="00B70CDD"/>
    <w:rsid w:val="00B71609"/>
    <w:rsid w:val="00BA251E"/>
    <w:rsid w:val="00BB7B7B"/>
    <w:rsid w:val="00BC3770"/>
    <w:rsid w:val="00BD7DA7"/>
    <w:rsid w:val="00BE633F"/>
    <w:rsid w:val="00BF0275"/>
    <w:rsid w:val="00C02698"/>
    <w:rsid w:val="00C136C5"/>
    <w:rsid w:val="00C16F33"/>
    <w:rsid w:val="00C24CE9"/>
    <w:rsid w:val="00C31F0B"/>
    <w:rsid w:val="00C330BD"/>
    <w:rsid w:val="00C33568"/>
    <w:rsid w:val="00C37053"/>
    <w:rsid w:val="00C41D4A"/>
    <w:rsid w:val="00C41E19"/>
    <w:rsid w:val="00C475FD"/>
    <w:rsid w:val="00C93822"/>
    <w:rsid w:val="00C96291"/>
    <w:rsid w:val="00CA2B64"/>
    <w:rsid w:val="00CB16A6"/>
    <w:rsid w:val="00CB67B8"/>
    <w:rsid w:val="00CC0483"/>
    <w:rsid w:val="00CC5C24"/>
    <w:rsid w:val="00CE1FB3"/>
    <w:rsid w:val="00CE218C"/>
    <w:rsid w:val="00CF0067"/>
    <w:rsid w:val="00CF2E95"/>
    <w:rsid w:val="00CF6460"/>
    <w:rsid w:val="00D008DA"/>
    <w:rsid w:val="00D02442"/>
    <w:rsid w:val="00D110B8"/>
    <w:rsid w:val="00D127BA"/>
    <w:rsid w:val="00D17888"/>
    <w:rsid w:val="00D25CB3"/>
    <w:rsid w:val="00D338B3"/>
    <w:rsid w:val="00D3753E"/>
    <w:rsid w:val="00D7448C"/>
    <w:rsid w:val="00D924DA"/>
    <w:rsid w:val="00D9709C"/>
    <w:rsid w:val="00DD5E09"/>
    <w:rsid w:val="00DD6292"/>
    <w:rsid w:val="00DF1F29"/>
    <w:rsid w:val="00E04C8A"/>
    <w:rsid w:val="00E06312"/>
    <w:rsid w:val="00E22744"/>
    <w:rsid w:val="00E22CA4"/>
    <w:rsid w:val="00E23F3C"/>
    <w:rsid w:val="00E31B03"/>
    <w:rsid w:val="00E326E8"/>
    <w:rsid w:val="00E51BE8"/>
    <w:rsid w:val="00E533CA"/>
    <w:rsid w:val="00E62534"/>
    <w:rsid w:val="00E67DF8"/>
    <w:rsid w:val="00E73D2F"/>
    <w:rsid w:val="00E860ED"/>
    <w:rsid w:val="00E9013F"/>
    <w:rsid w:val="00E926DB"/>
    <w:rsid w:val="00E9318F"/>
    <w:rsid w:val="00E949C4"/>
    <w:rsid w:val="00EC1453"/>
    <w:rsid w:val="00EC2512"/>
    <w:rsid w:val="00EE7FA6"/>
    <w:rsid w:val="00EF7990"/>
    <w:rsid w:val="00F043B8"/>
    <w:rsid w:val="00F22209"/>
    <w:rsid w:val="00F22643"/>
    <w:rsid w:val="00F2633D"/>
    <w:rsid w:val="00F30402"/>
    <w:rsid w:val="00F30FC4"/>
    <w:rsid w:val="00F407BF"/>
    <w:rsid w:val="00F4577F"/>
    <w:rsid w:val="00F65A43"/>
    <w:rsid w:val="00F751B7"/>
    <w:rsid w:val="00F844E8"/>
    <w:rsid w:val="00FC356A"/>
    <w:rsid w:val="00FC6067"/>
    <w:rsid w:val="00FD6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281DEB58"/>
  <w15:chartTrackingRefBased/>
  <w15:docId w15:val="{47C43803-31C3-46D0-84C0-652EC7DF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0D68"/>
    <w:rPr>
      <w:rFonts w:eastAsiaTheme="minorHAnsi"/>
      <w:sz w:val="24"/>
      <w:szCs w:val="24"/>
    </w:rPr>
  </w:style>
  <w:style w:type="paragraph" w:styleId="Kop1">
    <w:name w:val="heading 1"/>
    <w:basedOn w:val="Standaard"/>
    <w:next w:val="Standaard"/>
    <w:link w:val="Kop1Char"/>
    <w:uiPriority w:val="9"/>
    <w:qFormat/>
    <w:rsid w:val="0075545E"/>
    <w:pPr>
      <w:keepNext/>
      <w:keepLines/>
      <w:outlineLvl w:val="0"/>
    </w:pPr>
    <w:rPr>
      <w:rFonts w:eastAsia="MS Gothic"/>
      <w:b/>
      <w:bCs/>
      <w:sz w:val="36"/>
      <w:szCs w:val="28"/>
    </w:rPr>
  </w:style>
  <w:style w:type="paragraph" w:styleId="Kop2">
    <w:name w:val="heading 2"/>
    <w:basedOn w:val="Standaard"/>
    <w:next w:val="Standaard"/>
    <w:link w:val="Kop2Char"/>
    <w:qFormat/>
    <w:rsid w:val="0076262E"/>
    <w:pPr>
      <w:keepNext/>
      <w:outlineLvl w:val="1"/>
    </w:pPr>
    <w:rPr>
      <w:b/>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22744"/>
    <w:pPr>
      <w:tabs>
        <w:tab w:val="center" w:pos="4536"/>
        <w:tab w:val="right" w:pos="9072"/>
      </w:tabs>
    </w:pPr>
  </w:style>
  <w:style w:type="paragraph" w:styleId="Voettekst">
    <w:name w:val="footer"/>
    <w:basedOn w:val="Standaard"/>
    <w:link w:val="VoettekstChar"/>
    <w:uiPriority w:val="99"/>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76262E"/>
    <w:rPr>
      <w:rFonts w:ascii="Trebuchet MS" w:hAnsi="Trebuchet MS"/>
      <w:b/>
      <w:caps/>
      <w:sz w:val="24"/>
      <w:lang w:val="nl"/>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75545E"/>
    <w:rPr>
      <w:rFonts w:ascii="Trebuchet MS" w:eastAsia="MS Gothic" w:hAnsi="Trebuchet MS"/>
      <w:b/>
      <w:bCs/>
      <w:sz w:val="36"/>
      <w:szCs w:val="28"/>
      <w:lang w:val="nl"/>
    </w:rPr>
  </w:style>
  <w:style w:type="paragraph" w:styleId="Lijstalinea">
    <w:name w:val="List Paragraph"/>
    <w:basedOn w:val="Standaard"/>
    <w:uiPriority w:val="34"/>
    <w:qFormat/>
    <w:rsid w:val="00502768"/>
    <w:pPr>
      <w:ind w:left="720"/>
      <w:contextualSpacing/>
    </w:pPr>
  </w:style>
  <w:style w:type="character" w:customStyle="1" w:styleId="KoptekstChar">
    <w:name w:val="Koptekst Char"/>
    <w:basedOn w:val="Standaardalinea-lettertype"/>
    <w:link w:val="Koptekst"/>
    <w:uiPriority w:val="99"/>
    <w:rsid w:val="00502768"/>
    <w:rPr>
      <w:rFonts w:ascii="Trebuchet MS" w:hAnsi="Trebuchet MS"/>
      <w:sz w:val="22"/>
    </w:rPr>
  </w:style>
  <w:style w:type="table" w:styleId="Tabelraster">
    <w:name w:val="Table Grid"/>
    <w:basedOn w:val="Standaardtabel"/>
    <w:uiPriority w:val="59"/>
    <w:rsid w:val="00E5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812BB8"/>
    <w:rPr>
      <w:rFonts w:eastAsiaTheme="minorHAnsi"/>
      <w:sz w:val="24"/>
      <w:szCs w:val="24"/>
    </w:rPr>
  </w:style>
  <w:style w:type="paragraph" w:styleId="Normaalweb">
    <w:name w:val="Normal (Web)"/>
    <w:basedOn w:val="Standaard"/>
    <w:uiPriority w:val="99"/>
    <w:unhideWhenUsed/>
    <w:rsid w:val="004F7802"/>
    <w:pPr>
      <w:spacing w:before="100" w:beforeAutospacing="1" w:after="100" w:afterAutospacing="1"/>
    </w:pPr>
    <w:rPr>
      <w:rFonts w:eastAsia="Times New Roman"/>
    </w:rPr>
  </w:style>
  <w:style w:type="character" w:styleId="Zwaar">
    <w:name w:val="Strong"/>
    <w:basedOn w:val="Standaardalinea-lettertype"/>
    <w:uiPriority w:val="22"/>
    <w:qFormat/>
    <w:rsid w:val="004F7802"/>
    <w:rPr>
      <w:b/>
      <w:bCs/>
    </w:rPr>
  </w:style>
  <w:style w:type="paragraph" w:customStyle="1" w:styleId="photoswipe-wrapper">
    <w:name w:val="photoswipe-wrapper"/>
    <w:basedOn w:val="Standaard"/>
    <w:rsid w:val="00077FD7"/>
    <w:pPr>
      <w:spacing w:before="100" w:beforeAutospacing="1" w:after="100" w:afterAutospacing="1"/>
    </w:pPr>
    <w:rPr>
      <w:rFonts w:eastAsia="Times New Roman"/>
    </w:rPr>
  </w:style>
  <w:style w:type="paragraph" w:styleId="Geenafstand">
    <w:name w:val="No Spacing"/>
    <w:uiPriority w:val="1"/>
    <w:qFormat/>
    <w:rsid w:val="0012029C"/>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semiHidden/>
    <w:unhideWhenUsed/>
    <w:rsid w:val="0057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7190">
      <w:bodyDiv w:val="1"/>
      <w:marLeft w:val="0"/>
      <w:marRight w:val="0"/>
      <w:marTop w:val="0"/>
      <w:marBottom w:val="0"/>
      <w:divBdr>
        <w:top w:val="none" w:sz="0" w:space="0" w:color="auto"/>
        <w:left w:val="none" w:sz="0" w:space="0" w:color="auto"/>
        <w:bottom w:val="none" w:sz="0" w:space="0" w:color="auto"/>
        <w:right w:val="none" w:sz="0" w:space="0" w:color="auto"/>
      </w:divBdr>
      <w:divsChild>
        <w:div w:id="1914125299">
          <w:marLeft w:val="0"/>
          <w:marRight w:val="0"/>
          <w:marTop w:val="0"/>
          <w:marBottom w:val="0"/>
          <w:divBdr>
            <w:top w:val="none" w:sz="0" w:space="0" w:color="auto"/>
            <w:left w:val="none" w:sz="0" w:space="0" w:color="auto"/>
            <w:bottom w:val="none" w:sz="0" w:space="0" w:color="auto"/>
            <w:right w:val="none" w:sz="0" w:space="0" w:color="auto"/>
          </w:divBdr>
        </w:div>
        <w:div w:id="2016683586">
          <w:marLeft w:val="0"/>
          <w:marRight w:val="0"/>
          <w:marTop w:val="120"/>
          <w:marBottom w:val="0"/>
          <w:divBdr>
            <w:top w:val="none" w:sz="0" w:space="0" w:color="auto"/>
            <w:left w:val="none" w:sz="0" w:space="0" w:color="auto"/>
            <w:bottom w:val="none" w:sz="0" w:space="0" w:color="auto"/>
            <w:right w:val="none" w:sz="0" w:space="0" w:color="auto"/>
          </w:divBdr>
          <w:divsChild>
            <w:div w:id="1723169563">
              <w:marLeft w:val="0"/>
              <w:marRight w:val="0"/>
              <w:marTop w:val="0"/>
              <w:marBottom w:val="0"/>
              <w:divBdr>
                <w:top w:val="none" w:sz="0" w:space="0" w:color="auto"/>
                <w:left w:val="none" w:sz="0" w:space="0" w:color="auto"/>
                <w:bottom w:val="none" w:sz="0" w:space="0" w:color="auto"/>
                <w:right w:val="none" w:sz="0" w:space="0" w:color="auto"/>
              </w:divBdr>
            </w:div>
          </w:divsChild>
        </w:div>
        <w:div w:id="798258191">
          <w:marLeft w:val="0"/>
          <w:marRight w:val="0"/>
          <w:marTop w:val="120"/>
          <w:marBottom w:val="0"/>
          <w:divBdr>
            <w:top w:val="none" w:sz="0" w:space="0" w:color="auto"/>
            <w:left w:val="none" w:sz="0" w:space="0" w:color="auto"/>
            <w:bottom w:val="none" w:sz="0" w:space="0" w:color="auto"/>
            <w:right w:val="none" w:sz="0" w:space="0" w:color="auto"/>
          </w:divBdr>
          <w:divsChild>
            <w:div w:id="1033917337">
              <w:marLeft w:val="0"/>
              <w:marRight w:val="0"/>
              <w:marTop w:val="0"/>
              <w:marBottom w:val="0"/>
              <w:divBdr>
                <w:top w:val="none" w:sz="0" w:space="0" w:color="auto"/>
                <w:left w:val="none" w:sz="0" w:space="0" w:color="auto"/>
                <w:bottom w:val="none" w:sz="0" w:space="0" w:color="auto"/>
                <w:right w:val="none" w:sz="0" w:space="0" w:color="auto"/>
              </w:divBdr>
            </w:div>
          </w:divsChild>
        </w:div>
        <w:div w:id="278072946">
          <w:marLeft w:val="0"/>
          <w:marRight w:val="0"/>
          <w:marTop w:val="120"/>
          <w:marBottom w:val="0"/>
          <w:divBdr>
            <w:top w:val="none" w:sz="0" w:space="0" w:color="auto"/>
            <w:left w:val="none" w:sz="0" w:space="0" w:color="auto"/>
            <w:bottom w:val="none" w:sz="0" w:space="0" w:color="auto"/>
            <w:right w:val="none" w:sz="0" w:space="0" w:color="auto"/>
          </w:divBdr>
          <w:divsChild>
            <w:div w:id="94600037">
              <w:marLeft w:val="0"/>
              <w:marRight w:val="0"/>
              <w:marTop w:val="0"/>
              <w:marBottom w:val="0"/>
              <w:divBdr>
                <w:top w:val="none" w:sz="0" w:space="0" w:color="auto"/>
                <w:left w:val="none" w:sz="0" w:space="0" w:color="auto"/>
                <w:bottom w:val="none" w:sz="0" w:space="0" w:color="auto"/>
                <w:right w:val="none" w:sz="0" w:space="0" w:color="auto"/>
              </w:divBdr>
            </w:div>
          </w:divsChild>
        </w:div>
        <w:div w:id="1520001985">
          <w:marLeft w:val="0"/>
          <w:marRight w:val="0"/>
          <w:marTop w:val="120"/>
          <w:marBottom w:val="0"/>
          <w:divBdr>
            <w:top w:val="none" w:sz="0" w:space="0" w:color="auto"/>
            <w:left w:val="none" w:sz="0" w:space="0" w:color="auto"/>
            <w:bottom w:val="none" w:sz="0" w:space="0" w:color="auto"/>
            <w:right w:val="none" w:sz="0" w:space="0" w:color="auto"/>
          </w:divBdr>
          <w:divsChild>
            <w:div w:id="6502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2007">
      <w:bodyDiv w:val="1"/>
      <w:marLeft w:val="0"/>
      <w:marRight w:val="0"/>
      <w:marTop w:val="0"/>
      <w:marBottom w:val="0"/>
      <w:divBdr>
        <w:top w:val="none" w:sz="0" w:space="0" w:color="auto"/>
        <w:left w:val="none" w:sz="0" w:space="0" w:color="auto"/>
        <w:bottom w:val="none" w:sz="0" w:space="0" w:color="auto"/>
        <w:right w:val="none" w:sz="0" w:space="0" w:color="auto"/>
      </w:divBdr>
    </w:div>
    <w:div w:id="463616781">
      <w:bodyDiv w:val="1"/>
      <w:marLeft w:val="0"/>
      <w:marRight w:val="0"/>
      <w:marTop w:val="0"/>
      <w:marBottom w:val="0"/>
      <w:divBdr>
        <w:top w:val="none" w:sz="0" w:space="0" w:color="auto"/>
        <w:left w:val="none" w:sz="0" w:space="0" w:color="auto"/>
        <w:bottom w:val="none" w:sz="0" w:space="0" w:color="auto"/>
        <w:right w:val="none" w:sz="0" w:space="0" w:color="auto"/>
      </w:divBdr>
    </w:div>
    <w:div w:id="831794049">
      <w:bodyDiv w:val="1"/>
      <w:marLeft w:val="0"/>
      <w:marRight w:val="0"/>
      <w:marTop w:val="0"/>
      <w:marBottom w:val="0"/>
      <w:divBdr>
        <w:top w:val="none" w:sz="0" w:space="0" w:color="auto"/>
        <w:left w:val="none" w:sz="0" w:space="0" w:color="auto"/>
        <w:bottom w:val="none" w:sz="0" w:space="0" w:color="auto"/>
        <w:right w:val="none" w:sz="0" w:space="0" w:color="auto"/>
      </w:divBdr>
      <w:divsChild>
        <w:div w:id="1564484059">
          <w:marLeft w:val="0"/>
          <w:marRight w:val="0"/>
          <w:marTop w:val="0"/>
          <w:marBottom w:val="0"/>
          <w:divBdr>
            <w:top w:val="none" w:sz="0" w:space="0" w:color="auto"/>
            <w:left w:val="none" w:sz="0" w:space="0" w:color="auto"/>
            <w:bottom w:val="none" w:sz="0" w:space="0" w:color="auto"/>
            <w:right w:val="none" w:sz="0" w:space="0" w:color="auto"/>
          </w:divBdr>
        </w:div>
        <w:div w:id="1262371746">
          <w:marLeft w:val="0"/>
          <w:marRight w:val="0"/>
          <w:marTop w:val="120"/>
          <w:marBottom w:val="0"/>
          <w:divBdr>
            <w:top w:val="none" w:sz="0" w:space="0" w:color="auto"/>
            <w:left w:val="none" w:sz="0" w:space="0" w:color="auto"/>
            <w:bottom w:val="none" w:sz="0" w:space="0" w:color="auto"/>
            <w:right w:val="none" w:sz="0" w:space="0" w:color="auto"/>
          </w:divBdr>
          <w:divsChild>
            <w:div w:id="1780484826">
              <w:marLeft w:val="0"/>
              <w:marRight w:val="0"/>
              <w:marTop w:val="0"/>
              <w:marBottom w:val="0"/>
              <w:divBdr>
                <w:top w:val="none" w:sz="0" w:space="0" w:color="auto"/>
                <w:left w:val="none" w:sz="0" w:space="0" w:color="auto"/>
                <w:bottom w:val="none" w:sz="0" w:space="0" w:color="auto"/>
                <w:right w:val="none" w:sz="0" w:space="0" w:color="auto"/>
              </w:divBdr>
            </w:div>
          </w:divsChild>
        </w:div>
        <w:div w:id="968515390">
          <w:marLeft w:val="0"/>
          <w:marRight w:val="0"/>
          <w:marTop w:val="120"/>
          <w:marBottom w:val="0"/>
          <w:divBdr>
            <w:top w:val="none" w:sz="0" w:space="0" w:color="auto"/>
            <w:left w:val="none" w:sz="0" w:space="0" w:color="auto"/>
            <w:bottom w:val="none" w:sz="0" w:space="0" w:color="auto"/>
            <w:right w:val="none" w:sz="0" w:space="0" w:color="auto"/>
          </w:divBdr>
          <w:divsChild>
            <w:div w:id="1263993134">
              <w:marLeft w:val="0"/>
              <w:marRight w:val="0"/>
              <w:marTop w:val="0"/>
              <w:marBottom w:val="0"/>
              <w:divBdr>
                <w:top w:val="none" w:sz="0" w:space="0" w:color="auto"/>
                <w:left w:val="none" w:sz="0" w:space="0" w:color="auto"/>
                <w:bottom w:val="none" w:sz="0" w:space="0" w:color="auto"/>
                <w:right w:val="none" w:sz="0" w:space="0" w:color="auto"/>
              </w:divBdr>
            </w:div>
          </w:divsChild>
        </w:div>
        <w:div w:id="669218404">
          <w:marLeft w:val="0"/>
          <w:marRight w:val="0"/>
          <w:marTop w:val="120"/>
          <w:marBottom w:val="0"/>
          <w:divBdr>
            <w:top w:val="none" w:sz="0" w:space="0" w:color="auto"/>
            <w:left w:val="none" w:sz="0" w:space="0" w:color="auto"/>
            <w:bottom w:val="none" w:sz="0" w:space="0" w:color="auto"/>
            <w:right w:val="none" w:sz="0" w:space="0" w:color="auto"/>
          </w:divBdr>
          <w:divsChild>
            <w:div w:id="1865290023">
              <w:marLeft w:val="0"/>
              <w:marRight w:val="0"/>
              <w:marTop w:val="0"/>
              <w:marBottom w:val="0"/>
              <w:divBdr>
                <w:top w:val="none" w:sz="0" w:space="0" w:color="auto"/>
                <w:left w:val="none" w:sz="0" w:space="0" w:color="auto"/>
                <w:bottom w:val="none" w:sz="0" w:space="0" w:color="auto"/>
                <w:right w:val="none" w:sz="0" w:space="0" w:color="auto"/>
              </w:divBdr>
            </w:div>
            <w:div w:id="555167712">
              <w:marLeft w:val="0"/>
              <w:marRight w:val="0"/>
              <w:marTop w:val="0"/>
              <w:marBottom w:val="0"/>
              <w:divBdr>
                <w:top w:val="none" w:sz="0" w:space="0" w:color="auto"/>
                <w:left w:val="none" w:sz="0" w:space="0" w:color="auto"/>
                <w:bottom w:val="none" w:sz="0" w:space="0" w:color="auto"/>
                <w:right w:val="none" w:sz="0" w:space="0" w:color="auto"/>
              </w:divBdr>
            </w:div>
            <w:div w:id="761725497">
              <w:marLeft w:val="0"/>
              <w:marRight w:val="0"/>
              <w:marTop w:val="0"/>
              <w:marBottom w:val="0"/>
              <w:divBdr>
                <w:top w:val="none" w:sz="0" w:space="0" w:color="auto"/>
                <w:left w:val="none" w:sz="0" w:space="0" w:color="auto"/>
                <w:bottom w:val="none" w:sz="0" w:space="0" w:color="auto"/>
                <w:right w:val="none" w:sz="0" w:space="0" w:color="auto"/>
              </w:divBdr>
            </w:div>
            <w:div w:id="1105615015">
              <w:marLeft w:val="0"/>
              <w:marRight w:val="0"/>
              <w:marTop w:val="0"/>
              <w:marBottom w:val="0"/>
              <w:divBdr>
                <w:top w:val="none" w:sz="0" w:space="0" w:color="auto"/>
                <w:left w:val="none" w:sz="0" w:space="0" w:color="auto"/>
                <w:bottom w:val="none" w:sz="0" w:space="0" w:color="auto"/>
                <w:right w:val="none" w:sz="0" w:space="0" w:color="auto"/>
              </w:divBdr>
            </w:div>
            <w:div w:id="608009533">
              <w:marLeft w:val="0"/>
              <w:marRight w:val="0"/>
              <w:marTop w:val="0"/>
              <w:marBottom w:val="0"/>
              <w:divBdr>
                <w:top w:val="none" w:sz="0" w:space="0" w:color="auto"/>
                <w:left w:val="none" w:sz="0" w:space="0" w:color="auto"/>
                <w:bottom w:val="none" w:sz="0" w:space="0" w:color="auto"/>
                <w:right w:val="none" w:sz="0" w:space="0" w:color="auto"/>
              </w:divBdr>
            </w:div>
          </w:divsChild>
        </w:div>
        <w:div w:id="2095583983">
          <w:marLeft w:val="0"/>
          <w:marRight w:val="0"/>
          <w:marTop w:val="120"/>
          <w:marBottom w:val="0"/>
          <w:divBdr>
            <w:top w:val="none" w:sz="0" w:space="0" w:color="auto"/>
            <w:left w:val="none" w:sz="0" w:space="0" w:color="auto"/>
            <w:bottom w:val="none" w:sz="0" w:space="0" w:color="auto"/>
            <w:right w:val="none" w:sz="0" w:space="0" w:color="auto"/>
          </w:divBdr>
          <w:divsChild>
            <w:div w:id="1983459741">
              <w:marLeft w:val="0"/>
              <w:marRight w:val="0"/>
              <w:marTop w:val="0"/>
              <w:marBottom w:val="0"/>
              <w:divBdr>
                <w:top w:val="none" w:sz="0" w:space="0" w:color="auto"/>
                <w:left w:val="none" w:sz="0" w:space="0" w:color="auto"/>
                <w:bottom w:val="none" w:sz="0" w:space="0" w:color="auto"/>
                <w:right w:val="none" w:sz="0" w:space="0" w:color="auto"/>
              </w:divBdr>
            </w:div>
          </w:divsChild>
        </w:div>
        <w:div w:id="697657490">
          <w:marLeft w:val="0"/>
          <w:marRight w:val="0"/>
          <w:marTop w:val="120"/>
          <w:marBottom w:val="0"/>
          <w:divBdr>
            <w:top w:val="none" w:sz="0" w:space="0" w:color="auto"/>
            <w:left w:val="none" w:sz="0" w:space="0" w:color="auto"/>
            <w:bottom w:val="none" w:sz="0" w:space="0" w:color="auto"/>
            <w:right w:val="none" w:sz="0" w:space="0" w:color="auto"/>
          </w:divBdr>
          <w:divsChild>
            <w:div w:id="1501195554">
              <w:marLeft w:val="0"/>
              <w:marRight w:val="0"/>
              <w:marTop w:val="0"/>
              <w:marBottom w:val="0"/>
              <w:divBdr>
                <w:top w:val="none" w:sz="0" w:space="0" w:color="auto"/>
                <w:left w:val="none" w:sz="0" w:space="0" w:color="auto"/>
                <w:bottom w:val="none" w:sz="0" w:space="0" w:color="auto"/>
                <w:right w:val="none" w:sz="0" w:space="0" w:color="auto"/>
              </w:divBdr>
            </w:div>
            <w:div w:id="1748307103">
              <w:marLeft w:val="0"/>
              <w:marRight w:val="0"/>
              <w:marTop w:val="0"/>
              <w:marBottom w:val="0"/>
              <w:divBdr>
                <w:top w:val="none" w:sz="0" w:space="0" w:color="auto"/>
                <w:left w:val="none" w:sz="0" w:space="0" w:color="auto"/>
                <w:bottom w:val="none" w:sz="0" w:space="0" w:color="auto"/>
                <w:right w:val="none" w:sz="0" w:space="0" w:color="auto"/>
              </w:divBdr>
            </w:div>
            <w:div w:id="1058673181">
              <w:marLeft w:val="0"/>
              <w:marRight w:val="0"/>
              <w:marTop w:val="0"/>
              <w:marBottom w:val="0"/>
              <w:divBdr>
                <w:top w:val="none" w:sz="0" w:space="0" w:color="auto"/>
                <w:left w:val="none" w:sz="0" w:space="0" w:color="auto"/>
                <w:bottom w:val="none" w:sz="0" w:space="0" w:color="auto"/>
                <w:right w:val="none" w:sz="0" w:space="0" w:color="auto"/>
              </w:divBdr>
            </w:div>
            <w:div w:id="1736583841">
              <w:marLeft w:val="0"/>
              <w:marRight w:val="0"/>
              <w:marTop w:val="0"/>
              <w:marBottom w:val="0"/>
              <w:divBdr>
                <w:top w:val="none" w:sz="0" w:space="0" w:color="auto"/>
                <w:left w:val="none" w:sz="0" w:space="0" w:color="auto"/>
                <w:bottom w:val="none" w:sz="0" w:space="0" w:color="auto"/>
                <w:right w:val="none" w:sz="0" w:space="0" w:color="auto"/>
              </w:divBdr>
            </w:div>
            <w:div w:id="89350411">
              <w:marLeft w:val="0"/>
              <w:marRight w:val="0"/>
              <w:marTop w:val="0"/>
              <w:marBottom w:val="0"/>
              <w:divBdr>
                <w:top w:val="none" w:sz="0" w:space="0" w:color="auto"/>
                <w:left w:val="none" w:sz="0" w:space="0" w:color="auto"/>
                <w:bottom w:val="none" w:sz="0" w:space="0" w:color="auto"/>
                <w:right w:val="none" w:sz="0" w:space="0" w:color="auto"/>
              </w:divBdr>
            </w:div>
            <w:div w:id="199825189">
              <w:marLeft w:val="0"/>
              <w:marRight w:val="0"/>
              <w:marTop w:val="0"/>
              <w:marBottom w:val="0"/>
              <w:divBdr>
                <w:top w:val="none" w:sz="0" w:space="0" w:color="auto"/>
                <w:left w:val="none" w:sz="0" w:space="0" w:color="auto"/>
                <w:bottom w:val="none" w:sz="0" w:space="0" w:color="auto"/>
                <w:right w:val="none" w:sz="0" w:space="0" w:color="auto"/>
              </w:divBdr>
            </w:div>
            <w:div w:id="2076201663">
              <w:marLeft w:val="0"/>
              <w:marRight w:val="0"/>
              <w:marTop w:val="0"/>
              <w:marBottom w:val="0"/>
              <w:divBdr>
                <w:top w:val="none" w:sz="0" w:space="0" w:color="auto"/>
                <w:left w:val="none" w:sz="0" w:space="0" w:color="auto"/>
                <w:bottom w:val="none" w:sz="0" w:space="0" w:color="auto"/>
                <w:right w:val="none" w:sz="0" w:space="0" w:color="auto"/>
              </w:divBdr>
            </w:div>
            <w:div w:id="196088843">
              <w:marLeft w:val="0"/>
              <w:marRight w:val="0"/>
              <w:marTop w:val="0"/>
              <w:marBottom w:val="0"/>
              <w:divBdr>
                <w:top w:val="none" w:sz="0" w:space="0" w:color="auto"/>
                <w:left w:val="none" w:sz="0" w:space="0" w:color="auto"/>
                <w:bottom w:val="none" w:sz="0" w:space="0" w:color="auto"/>
                <w:right w:val="none" w:sz="0" w:space="0" w:color="auto"/>
              </w:divBdr>
            </w:div>
            <w:div w:id="80377202">
              <w:marLeft w:val="0"/>
              <w:marRight w:val="0"/>
              <w:marTop w:val="0"/>
              <w:marBottom w:val="0"/>
              <w:divBdr>
                <w:top w:val="none" w:sz="0" w:space="0" w:color="auto"/>
                <w:left w:val="none" w:sz="0" w:space="0" w:color="auto"/>
                <w:bottom w:val="none" w:sz="0" w:space="0" w:color="auto"/>
                <w:right w:val="none" w:sz="0" w:space="0" w:color="auto"/>
              </w:divBdr>
            </w:div>
            <w:div w:id="1340352552">
              <w:marLeft w:val="0"/>
              <w:marRight w:val="0"/>
              <w:marTop w:val="0"/>
              <w:marBottom w:val="0"/>
              <w:divBdr>
                <w:top w:val="none" w:sz="0" w:space="0" w:color="auto"/>
                <w:left w:val="none" w:sz="0" w:space="0" w:color="auto"/>
                <w:bottom w:val="none" w:sz="0" w:space="0" w:color="auto"/>
                <w:right w:val="none" w:sz="0" w:space="0" w:color="auto"/>
              </w:divBdr>
            </w:div>
          </w:divsChild>
        </w:div>
        <w:div w:id="387069340">
          <w:marLeft w:val="0"/>
          <w:marRight w:val="0"/>
          <w:marTop w:val="120"/>
          <w:marBottom w:val="0"/>
          <w:divBdr>
            <w:top w:val="none" w:sz="0" w:space="0" w:color="auto"/>
            <w:left w:val="none" w:sz="0" w:space="0" w:color="auto"/>
            <w:bottom w:val="none" w:sz="0" w:space="0" w:color="auto"/>
            <w:right w:val="none" w:sz="0" w:space="0" w:color="auto"/>
          </w:divBdr>
          <w:divsChild>
            <w:div w:id="1452549854">
              <w:marLeft w:val="0"/>
              <w:marRight w:val="0"/>
              <w:marTop w:val="0"/>
              <w:marBottom w:val="0"/>
              <w:divBdr>
                <w:top w:val="none" w:sz="0" w:space="0" w:color="auto"/>
                <w:left w:val="none" w:sz="0" w:space="0" w:color="auto"/>
                <w:bottom w:val="none" w:sz="0" w:space="0" w:color="auto"/>
                <w:right w:val="none" w:sz="0" w:space="0" w:color="auto"/>
              </w:divBdr>
            </w:div>
          </w:divsChild>
        </w:div>
        <w:div w:id="237636266">
          <w:marLeft w:val="0"/>
          <w:marRight w:val="0"/>
          <w:marTop w:val="120"/>
          <w:marBottom w:val="0"/>
          <w:divBdr>
            <w:top w:val="none" w:sz="0" w:space="0" w:color="auto"/>
            <w:left w:val="none" w:sz="0" w:space="0" w:color="auto"/>
            <w:bottom w:val="none" w:sz="0" w:space="0" w:color="auto"/>
            <w:right w:val="none" w:sz="0" w:space="0" w:color="auto"/>
          </w:divBdr>
          <w:divsChild>
            <w:div w:id="9176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2968">
      <w:bodyDiv w:val="1"/>
      <w:marLeft w:val="0"/>
      <w:marRight w:val="0"/>
      <w:marTop w:val="0"/>
      <w:marBottom w:val="0"/>
      <w:divBdr>
        <w:top w:val="none" w:sz="0" w:space="0" w:color="auto"/>
        <w:left w:val="none" w:sz="0" w:space="0" w:color="auto"/>
        <w:bottom w:val="none" w:sz="0" w:space="0" w:color="auto"/>
        <w:right w:val="none" w:sz="0" w:space="0" w:color="auto"/>
      </w:divBdr>
      <w:divsChild>
        <w:div w:id="1834756441">
          <w:marLeft w:val="0"/>
          <w:marRight w:val="0"/>
          <w:marTop w:val="0"/>
          <w:marBottom w:val="120"/>
          <w:divBdr>
            <w:top w:val="none" w:sz="0" w:space="0" w:color="auto"/>
            <w:left w:val="none" w:sz="0" w:space="0" w:color="auto"/>
            <w:bottom w:val="none" w:sz="0" w:space="0" w:color="auto"/>
            <w:right w:val="none" w:sz="0" w:space="0" w:color="auto"/>
          </w:divBdr>
        </w:div>
        <w:div w:id="1401829641">
          <w:marLeft w:val="0"/>
          <w:marRight w:val="0"/>
          <w:marTop w:val="0"/>
          <w:marBottom w:val="120"/>
          <w:divBdr>
            <w:top w:val="none" w:sz="0" w:space="0" w:color="auto"/>
            <w:left w:val="none" w:sz="0" w:space="0" w:color="auto"/>
            <w:bottom w:val="none" w:sz="0" w:space="0" w:color="auto"/>
            <w:right w:val="none" w:sz="0" w:space="0" w:color="auto"/>
          </w:divBdr>
        </w:div>
        <w:div w:id="758213616">
          <w:marLeft w:val="0"/>
          <w:marRight w:val="0"/>
          <w:marTop w:val="0"/>
          <w:marBottom w:val="120"/>
          <w:divBdr>
            <w:top w:val="none" w:sz="0" w:space="0" w:color="auto"/>
            <w:left w:val="none" w:sz="0" w:space="0" w:color="auto"/>
            <w:bottom w:val="none" w:sz="0" w:space="0" w:color="auto"/>
            <w:right w:val="none" w:sz="0" w:space="0" w:color="auto"/>
          </w:divBdr>
        </w:div>
        <w:div w:id="47001339">
          <w:marLeft w:val="0"/>
          <w:marRight w:val="0"/>
          <w:marTop w:val="0"/>
          <w:marBottom w:val="120"/>
          <w:divBdr>
            <w:top w:val="none" w:sz="0" w:space="0" w:color="auto"/>
            <w:left w:val="none" w:sz="0" w:space="0" w:color="auto"/>
            <w:bottom w:val="none" w:sz="0" w:space="0" w:color="auto"/>
            <w:right w:val="none" w:sz="0" w:space="0" w:color="auto"/>
          </w:divBdr>
        </w:div>
        <w:div w:id="1548835624">
          <w:marLeft w:val="0"/>
          <w:marRight w:val="0"/>
          <w:marTop w:val="0"/>
          <w:marBottom w:val="120"/>
          <w:divBdr>
            <w:top w:val="none" w:sz="0" w:space="0" w:color="auto"/>
            <w:left w:val="none" w:sz="0" w:space="0" w:color="auto"/>
            <w:bottom w:val="none" w:sz="0" w:space="0" w:color="auto"/>
            <w:right w:val="none" w:sz="0" w:space="0" w:color="auto"/>
          </w:divBdr>
        </w:div>
      </w:divsChild>
    </w:div>
    <w:div w:id="894003935">
      <w:bodyDiv w:val="1"/>
      <w:marLeft w:val="0"/>
      <w:marRight w:val="0"/>
      <w:marTop w:val="0"/>
      <w:marBottom w:val="0"/>
      <w:divBdr>
        <w:top w:val="none" w:sz="0" w:space="0" w:color="auto"/>
        <w:left w:val="none" w:sz="0" w:space="0" w:color="auto"/>
        <w:bottom w:val="none" w:sz="0" w:space="0" w:color="auto"/>
        <w:right w:val="none" w:sz="0" w:space="0" w:color="auto"/>
      </w:divBdr>
    </w:div>
    <w:div w:id="1241910842">
      <w:bodyDiv w:val="1"/>
      <w:marLeft w:val="0"/>
      <w:marRight w:val="0"/>
      <w:marTop w:val="0"/>
      <w:marBottom w:val="0"/>
      <w:divBdr>
        <w:top w:val="none" w:sz="0" w:space="0" w:color="auto"/>
        <w:left w:val="none" w:sz="0" w:space="0" w:color="auto"/>
        <w:bottom w:val="none" w:sz="0" w:space="0" w:color="auto"/>
        <w:right w:val="none" w:sz="0" w:space="0" w:color="auto"/>
      </w:divBdr>
      <w:divsChild>
        <w:div w:id="445927041">
          <w:marLeft w:val="0"/>
          <w:marRight w:val="0"/>
          <w:marTop w:val="0"/>
          <w:marBottom w:val="120"/>
          <w:divBdr>
            <w:top w:val="none" w:sz="0" w:space="0" w:color="auto"/>
            <w:left w:val="none" w:sz="0" w:space="0" w:color="auto"/>
            <w:bottom w:val="none" w:sz="0" w:space="0" w:color="auto"/>
            <w:right w:val="none" w:sz="0" w:space="0" w:color="auto"/>
          </w:divBdr>
        </w:div>
        <w:div w:id="1365054191">
          <w:marLeft w:val="0"/>
          <w:marRight w:val="0"/>
          <w:marTop w:val="0"/>
          <w:marBottom w:val="120"/>
          <w:divBdr>
            <w:top w:val="none" w:sz="0" w:space="0" w:color="auto"/>
            <w:left w:val="none" w:sz="0" w:space="0" w:color="auto"/>
            <w:bottom w:val="none" w:sz="0" w:space="0" w:color="auto"/>
            <w:right w:val="none" w:sz="0" w:space="0" w:color="auto"/>
          </w:divBdr>
        </w:div>
        <w:div w:id="1495874875">
          <w:marLeft w:val="0"/>
          <w:marRight w:val="0"/>
          <w:marTop w:val="0"/>
          <w:marBottom w:val="120"/>
          <w:divBdr>
            <w:top w:val="none" w:sz="0" w:space="0" w:color="auto"/>
            <w:left w:val="none" w:sz="0" w:space="0" w:color="auto"/>
            <w:bottom w:val="none" w:sz="0" w:space="0" w:color="auto"/>
            <w:right w:val="none" w:sz="0" w:space="0" w:color="auto"/>
          </w:divBdr>
        </w:div>
        <w:div w:id="520314900">
          <w:marLeft w:val="0"/>
          <w:marRight w:val="0"/>
          <w:marTop w:val="0"/>
          <w:marBottom w:val="120"/>
          <w:divBdr>
            <w:top w:val="none" w:sz="0" w:space="0" w:color="auto"/>
            <w:left w:val="none" w:sz="0" w:space="0" w:color="auto"/>
            <w:bottom w:val="none" w:sz="0" w:space="0" w:color="auto"/>
            <w:right w:val="none" w:sz="0" w:space="0" w:color="auto"/>
          </w:divBdr>
        </w:div>
        <w:div w:id="301732844">
          <w:marLeft w:val="0"/>
          <w:marRight w:val="0"/>
          <w:marTop w:val="0"/>
          <w:marBottom w:val="120"/>
          <w:divBdr>
            <w:top w:val="none" w:sz="0" w:space="0" w:color="auto"/>
            <w:left w:val="none" w:sz="0" w:space="0" w:color="auto"/>
            <w:bottom w:val="none" w:sz="0" w:space="0" w:color="auto"/>
            <w:right w:val="none" w:sz="0" w:space="0" w:color="auto"/>
          </w:divBdr>
        </w:div>
      </w:divsChild>
    </w:div>
    <w:div w:id="1245072799">
      <w:bodyDiv w:val="1"/>
      <w:marLeft w:val="0"/>
      <w:marRight w:val="0"/>
      <w:marTop w:val="0"/>
      <w:marBottom w:val="0"/>
      <w:divBdr>
        <w:top w:val="none" w:sz="0" w:space="0" w:color="auto"/>
        <w:left w:val="none" w:sz="0" w:space="0" w:color="auto"/>
        <w:bottom w:val="none" w:sz="0" w:space="0" w:color="auto"/>
        <w:right w:val="none" w:sz="0" w:space="0" w:color="auto"/>
      </w:divBdr>
    </w:div>
    <w:div w:id="1353844114">
      <w:bodyDiv w:val="1"/>
      <w:marLeft w:val="0"/>
      <w:marRight w:val="0"/>
      <w:marTop w:val="0"/>
      <w:marBottom w:val="0"/>
      <w:divBdr>
        <w:top w:val="none" w:sz="0" w:space="0" w:color="auto"/>
        <w:left w:val="none" w:sz="0" w:space="0" w:color="auto"/>
        <w:bottom w:val="none" w:sz="0" w:space="0" w:color="auto"/>
        <w:right w:val="none" w:sz="0" w:space="0" w:color="auto"/>
      </w:divBdr>
      <w:divsChild>
        <w:div w:id="490607894">
          <w:marLeft w:val="0"/>
          <w:marRight w:val="0"/>
          <w:marTop w:val="0"/>
          <w:marBottom w:val="0"/>
          <w:divBdr>
            <w:top w:val="none" w:sz="0" w:space="0" w:color="auto"/>
            <w:left w:val="none" w:sz="0" w:space="0" w:color="auto"/>
            <w:bottom w:val="none" w:sz="0" w:space="0" w:color="auto"/>
            <w:right w:val="none" w:sz="0" w:space="0" w:color="auto"/>
          </w:divBdr>
        </w:div>
        <w:div w:id="1623919378">
          <w:marLeft w:val="0"/>
          <w:marRight w:val="0"/>
          <w:marTop w:val="120"/>
          <w:marBottom w:val="0"/>
          <w:divBdr>
            <w:top w:val="none" w:sz="0" w:space="0" w:color="auto"/>
            <w:left w:val="none" w:sz="0" w:space="0" w:color="auto"/>
            <w:bottom w:val="none" w:sz="0" w:space="0" w:color="auto"/>
            <w:right w:val="none" w:sz="0" w:space="0" w:color="auto"/>
          </w:divBdr>
          <w:divsChild>
            <w:div w:id="31463892">
              <w:marLeft w:val="0"/>
              <w:marRight w:val="0"/>
              <w:marTop w:val="0"/>
              <w:marBottom w:val="0"/>
              <w:divBdr>
                <w:top w:val="none" w:sz="0" w:space="0" w:color="auto"/>
                <w:left w:val="none" w:sz="0" w:space="0" w:color="auto"/>
                <w:bottom w:val="none" w:sz="0" w:space="0" w:color="auto"/>
                <w:right w:val="none" w:sz="0" w:space="0" w:color="auto"/>
              </w:divBdr>
            </w:div>
          </w:divsChild>
        </w:div>
        <w:div w:id="625087248">
          <w:marLeft w:val="0"/>
          <w:marRight w:val="0"/>
          <w:marTop w:val="120"/>
          <w:marBottom w:val="0"/>
          <w:divBdr>
            <w:top w:val="none" w:sz="0" w:space="0" w:color="auto"/>
            <w:left w:val="none" w:sz="0" w:space="0" w:color="auto"/>
            <w:bottom w:val="none" w:sz="0" w:space="0" w:color="auto"/>
            <w:right w:val="none" w:sz="0" w:space="0" w:color="auto"/>
          </w:divBdr>
          <w:divsChild>
            <w:div w:id="1276212443">
              <w:marLeft w:val="0"/>
              <w:marRight w:val="0"/>
              <w:marTop w:val="0"/>
              <w:marBottom w:val="0"/>
              <w:divBdr>
                <w:top w:val="none" w:sz="0" w:space="0" w:color="auto"/>
                <w:left w:val="none" w:sz="0" w:space="0" w:color="auto"/>
                <w:bottom w:val="none" w:sz="0" w:space="0" w:color="auto"/>
                <w:right w:val="none" w:sz="0" w:space="0" w:color="auto"/>
              </w:divBdr>
            </w:div>
          </w:divsChild>
        </w:div>
        <w:div w:id="1937976952">
          <w:marLeft w:val="0"/>
          <w:marRight w:val="0"/>
          <w:marTop w:val="120"/>
          <w:marBottom w:val="0"/>
          <w:divBdr>
            <w:top w:val="none" w:sz="0" w:space="0" w:color="auto"/>
            <w:left w:val="none" w:sz="0" w:space="0" w:color="auto"/>
            <w:bottom w:val="none" w:sz="0" w:space="0" w:color="auto"/>
            <w:right w:val="none" w:sz="0" w:space="0" w:color="auto"/>
          </w:divBdr>
          <w:divsChild>
            <w:div w:id="1775249397">
              <w:marLeft w:val="0"/>
              <w:marRight w:val="0"/>
              <w:marTop w:val="0"/>
              <w:marBottom w:val="0"/>
              <w:divBdr>
                <w:top w:val="none" w:sz="0" w:space="0" w:color="auto"/>
                <w:left w:val="none" w:sz="0" w:space="0" w:color="auto"/>
                <w:bottom w:val="none" w:sz="0" w:space="0" w:color="auto"/>
                <w:right w:val="none" w:sz="0" w:space="0" w:color="auto"/>
              </w:divBdr>
            </w:div>
          </w:divsChild>
        </w:div>
        <w:div w:id="1930582875">
          <w:marLeft w:val="0"/>
          <w:marRight w:val="0"/>
          <w:marTop w:val="120"/>
          <w:marBottom w:val="0"/>
          <w:divBdr>
            <w:top w:val="none" w:sz="0" w:space="0" w:color="auto"/>
            <w:left w:val="none" w:sz="0" w:space="0" w:color="auto"/>
            <w:bottom w:val="none" w:sz="0" w:space="0" w:color="auto"/>
            <w:right w:val="none" w:sz="0" w:space="0" w:color="auto"/>
          </w:divBdr>
          <w:divsChild>
            <w:div w:id="13936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5594">
      <w:bodyDiv w:val="1"/>
      <w:marLeft w:val="0"/>
      <w:marRight w:val="0"/>
      <w:marTop w:val="0"/>
      <w:marBottom w:val="0"/>
      <w:divBdr>
        <w:top w:val="none" w:sz="0" w:space="0" w:color="auto"/>
        <w:left w:val="none" w:sz="0" w:space="0" w:color="auto"/>
        <w:bottom w:val="none" w:sz="0" w:space="0" w:color="auto"/>
        <w:right w:val="none" w:sz="0" w:space="0" w:color="auto"/>
      </w:divBdr>
    </w:div>
    <w:div w:id="1488596895">
      <w:bodyDiv w:val="1"/>
      <w:marLeft w:val="0"/>
      <w:marRight w:val="0"/>
      <w:marTop w:val="0"/>
      <w:marBottom w:val="0"/>
      <w:divBdr>
        <w:top w:val="none" w:sz="0" w:space="0" w:color="auto"/>
        <w:left w:val="none" w:sz="0" w:space="0" w:color="auto"/>
        <w:bottom w:val="none" w:sz="0" w:space="0" w:color="auto"/>
        <w:right w:val="none" w:sz="0" w:space="0" w:color="auto"/>
      </w:divBdr>
    </w:div>
    <w:div w:id="1704399037">
      <w:bodyDiv w:val="1"/>
      <w:marLeft w:val="0"/>
      <w:marRight w:val="0"/>
      <w:marTop w:val="0"/>
      <w:marBottom w:val="0"/>
      <w:divBdr>
        <w:top w:val="none" w:sz="0" w:space="0" w:color="auto"/>
        <w:left w:val="none" w:sz="0" w:space="0" w:color="auto"/>
        <w:bottom w:val="none" w:sz="0" w:space="0" w:color="auto"/>
        <w:right w:val="none" w:sz="0" w:space="0" w:color="auto"/>
      </w:divBdr>
      <w:divsChild>
        <w:div w:id="1612736596">
          <w:marLeft w:val="0"/>
          <w:marRight w:val="0"/>
          <w:marTop w:val="0"/>
          <w:marBottom w:val="0"/>
          <w:divBdr>
            <w:top w:val="none" w:sz="0" w:space="0" w:color="auto"/>
            <w:left w:val="none" w:sz="0" w:space="0" w:color="auto"/>
            <w:bottom w:val="none" w:sz="0" w:space="0" w:color="auto"/>
            <w:right w:val="none" w:sz="0" w:space="0" w:color="auto"/>
          </w:divBdr>
        </w:div>
        <w:div w:id="1318539183">
          <w:marLeft w:val="0"/>
          <w:marRight w:val="0"/>
          <w:marTop w:val="120"/>
          <w:marBottom w:val="0"/>
          <w:divBdr>
            <w:top w:val="none" w:sz="0" w:space="0" w:color="auto"/>
            <w:left w:val="none" w:sz="0" w:space="0" w:color="auto"/>
            <w:bottom w:val="none" w:sz="0" w:space="0" w:color="auto"/>
            <w:right w:val="none" w:sz="0" w:space="0" w:color="auto"/>
          </w:divBdr>
          <w:divsChild>
            <w:div w:id="303586516">
              <w:marLeft w:val="0"/>
              <w:marRight w:val="0"/>
              <w:marTop w:val="0"/>
              <w:marBottom w:val="0"/>
              <w:divBdr>
                <w:top w:val="none" w:sz="0" w:space="0" w:color="auto"/>
                <w:left w:val="none" w:sz="0" w:space="0" w:color="auto"/>
                <w:bottom w:val="none" w:sz="0" w:space="0" w:color="auto"/>
                <w:right w:val="none" w:sz="0" w:space="0" w:color="auto"/>
              </w:divBdr>
            </w:div>
          </w:divsChild>
        </w:div>
        <w:div w:id="1254820377">
          <w:marLeft w:val="0"/>
          <w:marRight w:val="0"/>
          <w:marTop w:val="120"/>
          <w:marBottom w:val="0"/>
          <w:divBdr>
            <w:top w:val="none" w:sz="0" w:space="0" w:color="auto"/>
            <w:left w:val="none" w:sz="0" w:space="0" w:color="auto"/>
            <w:bottom w:val="none" w:sz="0" w:space="0" w:color="auto"/>
            <w:right w:val="none" w:sz="0" w:space="0" w:color="auto"/>
          </w:divBdr>
          <w:divsChild>
            <w:div w:id="105733832">
              <w:marLeft w:val="0"/>
              <w:marRight w:val="0"/>
              <w:marTop w:val="0"/>
              <w:marBottom w:val="0"/>
              <w:divBdr>
                <w:top w:val="none" w:sz="0" w:space="0" w:color="auto"/>
                <w:left w:val="none" w:sz="0" w:space="0" w:color="auto"/>
                <w:bottom w:val="none" w:sz="0" w:space="0" w:color="auto"/>
                <w:right w:val="none" w:sz="0" w:space="0" w:color="auto"/>
              </w:divBdr>
            </w:div>
            <w:div w:id="1013997429">
              <w:marLeft w:val="0"/>
              <w:marRight w:val="0"/>
              <w:marTop w:val="0"/>
              <w:marBottom w:val="0"/>
              <w:divBdr>
                <w:top w:val="none" w:sz="0" w:space="0" w:color="auto"/>
                <w:left w:val="none" w:sz="0" w:space="0" w:color="auto"/>
                <w:bottom w:val="none" w:sz="0" w:space="0" w:color="auto"/>
                <w:right w:val="none" w:sz="0" w:space="0" w:color="auto"/>
              </w:divBdr>
            </w:div>
            <w:div w:id="1045980542">
              <w:marLeft w:val="0"/>
              <w:marRight w:val="0"/>
              <w:marTop w:val="0"/>
              <w:marBottom w:val="0"/>
              <w:divBdr>
                <w:top w:val="none" w:sz="0" w:space="0" w:color="auto"/>
                <w:left w:val="none" w:sz="0" w:space="0" w:color="auto"/>
                <w:bottom w:val="none" w:sz="0" w:space="0" w:color="auto"/>
                <w:right w:val="none" w:sz="0" w:space="0" w:color="auto"/>
              </w:divBdr>
            </w:div>
          </w:divsChild>
        </w:div>
        <w:div w:id="1731030394">
          <w:marLeft w:val="0"/>
          <w:marRight w:val="0"/>
          <w:marTop w:val="120"/>
          <w:marBottom w:val="0"/>
          <w:divBdr>
            <w:top w:val="none" w:sz="0" w:space="0" w:color="auto"/>
            <w:left w:val="none" w:sz="0" w:space="0" w:color="auto"/>
            <w:bottom w:val="none" w:sz="0" w:space="0" w:color="auto"/>
            <w:right w:val="none" w:sz="0" w:space="0" w:color="auto"/>
          </w:divBdr>
          <w:divsChild>
            <w:div w:id="1605336893">
              <w:marLeft w:val="0"/>
              <w:marRight w:val="0"/>
              <w:marTop w:val="0"/>
              <w:marBottom w:val="0"/>
              <w:divBdr>
                <w:top w:val="none" w:sz="0" w:space="0" w:color="auto"/>
                <w:left w:val="none" w:sz="0" w:space="0" w:color="auto"/>
                <w:bottom w:val="none" w:sz="0" w:space="0" w:color="auto"/>
                <w:right w:val="none" w:sz="0" w:space="0" w:color="auto"/>
              </w:divBdr>
            </w:div>
          </w:divsChild>
        </w:div>
        <w:div w:id="388069074">
          <w:marLeft w:val="0"/>
          <w:marRight w:val="0"/>
          <w:marTop w:val="120"/>
          <w:marBottom w:val="0"/>
          <w:divBdr>
            <w:top w:val="none" w:sz="0" w:space="0" w:color="auto"/>
            <w:left w:val="none" w:sz="0" w:space="0" w:color="auto"/>
            <w:bottom w:val="none" w:sz="0" w:space="0" w:color="auto"/>
            <w:right w:val="none" w:sz="0" w:space="0" w:color="auto"/>
          </w:divBdr>
          <w:divsChild>
            <w:div w:id="357583200">
              <w:marLeft w:val="0"/>
              <w:marRight w:val="0"/>
              <w:marTop w:val="0"/>
              <w:marBottom w:val="0"/>
              <w:divBdr>
                <w:top w:val="none" w:sz="0" w:space="0" w:color="auto"/>
                <w:left w:val="none" w:sz="0" w:space="0" w:color="auto"/>
                <w:bottom w:val="none" w:sz="0" w:space="0" w:color="auto"/>
                <w:right w:val="none" w:sz="0" w:space="0" w:color="auto"/>
              </w:divBdr>
            </w:div>
          </w:divsChild>
        </w:div>
        <w:div w:id="35938233">
          <w:marLeft w:val="0"/>
          <w:marRight w:val="0"/>
          <w:marTop w:val="120"/>
          <w:marBottom w:val="0"/>
          <w:divBdr>
            <w:top w:val="none" w:sz="0" w:space="0" w:color="auto"/>
            <w:left w:val="none" w:sz="0" w:space="0" w:color="auto"/>
            <w:bottom w:val="none" w:sz="0" w:space="0" w:color="auto"/>
            <w:right w:val="none" w:sz="0" w:space="0" w:color="auto"/>
          </w:divBdr>
          <w:divsChild>
            <w:div w:id="220604959">
              <w:marLeft w:val="0"/>
              <w:marRight w:val="0"/>
              <w:marTop w:val="0"/>
              <w:marBottom w:val="0"/>
              <w:divBdr>
                <w:top w:val="none" w:sz="0" w:space="0" w:color="auto"/>
                <w:left w:val="none" w:sz="0" w:space="0" w:color="auto"/>
                <w:bottom w:val="none" w:sz="0" w:space="0" w:color="auto"/>
                <w:right w:val="none" w:sz="0" w:space="0" w:color="auto"/>
              </w:divBdr>
            </w:div>
          </w:divsChild>
        </w:div>
        <w:div w:id="84112630">
          <w:marLeft w:val="0"/>
          <w:marRight w:val="0"/>
          <w:marTop w:val="120"/>
          <w:marBottom w:val="0"/>
          <w:divBdr>
            <w:top w:val="none" w:sz="0" w:space="0" w:color="auto"/>
            <w:left w:val="none" w:sz="0" w:space="0" w:color="auto"/>
            <w:bottom w:val="none" w:sz="0" w:space="0" w:color="auto"/>
            <w:right w:val="none" w:sz="0" w:space="0" w:color="auto"/>
          </w:divBdr>
          <w:divsChild>
            <w:div w:id="1457674677">
              <w:marLeft w:val="0"/>
              <w:marRight w:val="0"/>
              <w:marTop w:val="0"/>
              <w:marBottom w:val="0"/>
              <w:divBdr>
                <w:top w:val="none" w:sz="0" w:space="0" w:color="auto"/>
                <w:left w:val="none" w:sz="0" w:space="0" w:color="auto"/>
                <w:bottom w:val="none" w:sz="0" w:space="0" w:color="auto"/>
                <w:right w:val="none" w:sz="0" w:space="0" w:color="auto"/>
              </w:divBdr>
            </w:div>
          </w:divsChild>
        </w:div>
        <w:div w:id="1629356550">
          <w:marLeft w:val="0"/>
          <w:marRight w:val="0"/>
          <w:marTop w:val="120"/>
          <w:marBottom w:val="0"/>
          <w:divBdr>
            <w:top w:val="none" w:sz="0" w:space="0" w:color="auto"/>
            <w:left w:val="none" w:sz="0" w:space="0" w:color="auto"/>
            <w:bottom w:val="none" w:sz="0" w:space="0" w:color="auto"/>
            <w:right w:val="none" w:sz="0" w:space="0" w:color="auto"/>
          </w:divBdr>
          <w:divsChild>
            <w:div w:id="673804342">
              <w:marLeft w:val="0"/>
              <w:marRight w:val="0"/>
              <w:marTop w:val="0"/>
              <w:marBottom w:val="0"/>
              <w:divBdr>
                <w:top w:val="none" w:sz="0" w:space="0" w:color="auto"/>
                <w:left w:val="none" w:sz="0" w:space="0" w:color="auto"/>
                <w:bottom w:val="none" w:sz="0" w:space="0" w:color="auto"/>
                <w:right w:val="none" w:sz="0" w:space="0" w:color="auto"/>
              </w:divBdr>
            </w:div>
          </w:divsChild>
        </w:div>
        <w:div w:id="1931347865">
          <w:marLeft w:val="0"/>
          <w:marRight w:val="0"/>
          <w:marTop w:val="120"/>
          <w:marBottom w:val="0"/>
          <w:divBdr>
            <w:top w:val="none" w:sz="0" w:space="0" w:color="auto"/>
            <w:left w:val="none" w:sz="0" w:space="0" w:color="auto"/>
            <w:bottom w:val="none" w:sz="0" w:space="0" w:color="auto"/>
            <w:right w:val="none" w:sz="0" w:space="0" w:color="auto"/>
          </w:divBdr>
          <w:divsChild>
            <w:div w:id="685248633">
              <w:marLeft w:val="0"/>
              <w:marRight w:val="0"/>
              <w:marTop w:val="0"/>
              <w:marBottom w:val="0"/>
              <w:divBdr>
                <w:top w:val="none" w:sz="0" w:space="0" w:color="auto"/>
                <w:left w:val="none" w:sz="0" w:space="0" w:color="auto"/>
                <w:bottom w:val="none" w:sz="0" w:space="0" w:color="auto"/>
                <w:right w:val="none" w:sz="0" w:space="0" w:color="auto"/>
              </w:divBdr>
            </w:div>
          </w:divsChild>
        </w:div>
        <w:div w:id="227572137">
          <w:marLeft w:val="0"/>
          <w:marRight w:val="0"/>
          <w:marTop w:val="120"/>
          <w:marBottom w:val="0"/>
          <w:divBdr>
            <w:top w:val="none" w:sz="0" w:space="0" w:color="auto"/>
            <w:left w:val="none" w:sz="0" w:space="0" w:color="auto"/>
            <w:bottom w:val="none" w:sz="0" w:space="0" w:color="auto"/>
            <w:right w:val="none" w:sz="0" w:space="0" w:color="auto"/>
          </w:divBdr>
          <w:divsChild>
            <w:div w:id="20077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3734">
      <w:bodyDiv w:val="1"/>
      <w:marLeft w:val="0"/>
      <w:marRight w:val="0"/>
      <w:marTop w:val="0"/>
      <w:marBottom w:val="0"/>
      <w:divBdr>
        <w:top w:val="none" w:sz="0" w:space="0" w:color="auto"/>
        <w:left w:val="none" w:sz="0" w:space="0" w:color="auto"/>
        <w:bottom w:val="none" w:sz="0" w:space="0" w:color="auto"/>
        <w:right w:val="none" w:sz="0" w:space="0" w:color="auto"/>
      </w:divBdr>
    </w:div>
    <w:div w:id="1922566327">
      <w:bodyDiv w:val="1"/>
      <w:marLeft w:val="0"/>
      <w:marRight w:val="0"/>
      <w:marTop w:val="0"/>
      <w:marBottom w:val="0"/>
      <w:divBdr>
        <w:top w:val="none" w:sz="0" w:space="0" w:color="auto"/>
        <w:left w:val="none" w:sz="0" w:space="0" w:color="auto"/>
        <w:bottom w:val="none" w:sz="0" w:space="0" w:color="auto"/>
        <w:right w:val="none" w:sz="0" w:space="0" w:color="auto"/>
      </w:divBdr>
      <w:divsChild>
        <w:div w:id="992490310">
          <w:marLeft w:val="0"/>
          <w:marRight w:val="0"/>
          <w:marTop w:val="0"/>
          <w:marBottom w:val="0"/>
          <w:divBdr>
            <w:top w:val="none" w:sz="0" w:space="0" w:color="auto"/>
            <w:left w:val="none" w:sz="0" w:space="0" w:color="auto"/>
            <w:bottom w:val="none" w:sz="0" w:space="0" w:color="auto"/>
            <w:right w:val="none" w:sz="0" w:space="0" w:color="auto"/>
          </w:divBdr>
        </w:div>
        <w:div w:id="2119831043">
          <w:marLeft w:val="0"/>
          <w:marRight w:val="0"/>
          <w:marTop w:val="120"/>
          <w:marBottom w:val="0"/>
          <w:divBdr>
            <w:top w:val="none" w:sz="0" w:space="0" w:color="auto"/>
            <w:left w:val="none" w:sz="0" w:space="0" w:color="auto"/>
            <w:bottom w:val="none" w:sz="0" w:space="0" w:color="auto"/>
            <w:right w:val="none" w:sz="0" w:space="0" w:color="auto"/>
          </w:divBdr>
          <w:divsChild>
            <w:div w:id="645937626">
              <w:marLeft w:val="0"/>
              <w:marRight w:val="0"/>
              <w:marTop w:val="0"/>
              <w:marBottom w:val="0"/>
              <w:divBdr>
                <w:top w:val="none" w:sz="0" w:space="0" w:color="auto"/>
                <w:left w:val="none" w:sz="0" w:space="0" w:color="auto"/>
                <w:bottom w:val="none" w:sz="0" w:space="0" w:color="auto"/>
                <w:right w:val="none" w:sz="0" w:space="0" w:color="auto"/>
              </w:divBdr>
            </w:div>
          </w:divsChild>
        </w:div>
        <w:div w:id="1426342217">
          <w:marLeft w:val="0"/>
          <w:marRight w:val="0"/>
          <w:marTop w:val="120"/>
          <w:marBottom w:val="0"/>
          <w:divBdr>
            <w:top w:val="none" w:sz="0" w:space="0" w:color="auto"/>
            <w:left w:val="none" w:sz="0" w:space="0" w:color="auto"/>
            <w:bottom w:val="none" w:sz="0" w:space="0" w:color="auto"/>
            <w:right w:val="none" w:sz="0" w:space="0" w:color="auto"/>
          </w:divBdr>
          <w:divsChild>
            <w:div w:id="381171745">
              <w:marLeft w:val="0"/>
              <w:marRight w:val="0"/>
              <w:marTop w:val="0"/>
              <w:marBottom w:val="0"/>
              <w:divBdr>
                <w:top w:val="none" w:sz="0" w:space="0" w:color="auto"/>
                <w:left w:val="none" w:sz="0" w:space="0" w:color="auto"/>
                <w:bottom w:val="none" w:sz="0" w:space="0" w:color="auto"/>
                <w:right w:val="none" w:sz="0" w:space="0" w:color="auto"/>
              </w:divBdr>
            </w:div>
          </w:divsChild>
        </w:div>
        <w:div w:id="2053528604">
          <w:marLeft w:val="0"/>
          <w:marRight w:val="0"/>
          <w:marTop w:val="120"/>
          <w:marBottom w:val="0"/>
          <w:divBdr>
            <w:top w:val="none" w:sz="0" w:space="0" w:color="auto"/>
            <w:left w:val="none" w:sz="0" w:space="0" w:color="auto"/>
            <w:bottom w:val="none" w:sz="0" w:space="0" w:color="auto"/>
            <w:right w:val="none" w:sz="0" w:space="0" w:color="auto"/>
          </w:divBdr>
          <w:divsChild>
            <w:div w:id="954679997">
              <w:marLeft w:val="0"/>
              <w:marRight w:val="0"/>
              <w:marTop w:val="0"/>
              <w:marBottom w:val="0"/>
              <w:divBdr>
                <w:top w:val="none" w:sz="0" w:space="0" w:color="auto"/>
                <w:left w:val="none" w:sz="0" w:space="0" w:color="auto"/>
                <w:bottom w:val="none" w:sz="0" w:space="0" w:color="auto"/>
                <w:right w:val="none" w:sz="0" w:space="0" w:color="auto"/>
              </w:divBdr>
            </w:div>
          </w:divsChild>
        </w:div>
        <w:div w:id="209656176">
          <w:marLeft w:val="0"/>
          <w:marRight w:val="0"/>
          <w:marTop w:val="120"/>
          <w:marBottom w:val="0"/>
          <w:divBdr>
            <w:top w:val="none" w:sz="0" w:space="0" w:color="auto"/>
            <w:left w:val="none" w:sz="0" w:space="0" w:color="auto"/>
            <w:bottom w:val="none" w:sz="0" w:space="0" w:color="auto"/>
            <w:right w:val="none" w:sz="0" w:space="0" w:color="auto"/>
          </w:divBdr>
          <w:divsChild>
            <w:div w:id="9544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209">
      <w:bodyDiv w:val="1"/>
      <w:marLeft w:val="0"/>
      <w:marRight w:val="0"/>
      <w:marTop w:val="0"/>
      <w:marBottom w:val="0"/>
      <w:divBdr>
        <w:top w:val="none" w:sz="0" w:space="0" w:color="auto"/>
        <w:left w:val="none" w:sz="0" w:space="0" w:color="auto"/>
        <w:bottom w:val="none" w:sz="0" w:space="0" w:color="auto"/>
        <w:right w:val="none" w:sz="0" w:space="0" w:color="auto"/>
      </w:divBdr>
    </w:div>
    <w:div w:id="19731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329572387065511/user/100001907291749/?__cft__%5b0%5d=AZVQt4Lpyg88nmnWo8pNb_3a57D-MxKFNXalN9dI8AawVlda7ZDXMv039kdCwiLz-zxmw63k4VCd9o1Hez1P3TGGjYl8F34I59AOmrRX7JGxysQmsL0j1-6y3DG3Uo-dYgIm6ER6q7bmipnQvbl4ihDZiHPWrh3jPZlpn3uF4k1F5VTD9yH59GnVQez1-eeG59g&amp;__tn__=-%5dK-R" TargetMode="External"/><Relationship Id="rId18" Type="http://schemas.openxmlformats.org/officeDocument/2006/relationships/hyperlink" Target="https://www.facebook.com/groups/329572387065511/user/100068621843172/?__cft__%5b0%5d=AZVQt4Lpyg88nmnWo8pNb_3a57D-MxKFNXalN9dI8AawVlda7ZDXMv039kdCwiLz-zxmw63k4VCd9o1Hez1P3TGGjYl8F34I59AOmrRX7JGxysQmsL0j1-6y3DG3Uo-dYgIm6ER6q7bmipnQvbl4ihDZiHPWrh3jPZlpn3uF4k1F5VTD9yH59GnVQez1-eeG59g&amp;__tn__=-%5dK-R" TargetMode="External"/><Relationship Id="rId26" Type="http://schemas.openxmlformats.org/officeDocument/2006/relationships/hyperlink" Target="https://tandartspraktijkdeboemerang.nl/" TargetMode="Externa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www.facebook.com/groups/329572387065511/user/100063837661476/?__cft__%5b0%5d=AZVQt4Lpyg88nmnWo8pNb_3a57D-MxKFNXalN9dI8AawVlda7ZDXMv039kdCwiLz-zxmw63k4VCd9o1Hez1P3TGGjYl8F34I59AOmrRX7JGxysQmsL0j1-6y3DG3Uo-dYgIm6ER6q7bmipnQvbl4ihDZiHPWrh3jPZlpn3uF4k1F5VTD9yH59GnVQez1-eeG59g&amp;__tn__=-%5dK-R" TargetMode="External"/><Relationship Id="rId34" Type="http://schemas.openxmlformats.org/officeDocument/2006/relationships/hyperlink" Target="https://www.facebook.com/groups/329572387065511/user/100001366307787/?__cft__%5b0%5d=AZWDP8fI8exJBJp6ZPXa2KvAbNoJ87ajNp-kKhHJqaU3-rOtS1NtphhUfG11siFImGXyxCAMka4kXS-S9NSn4M3GQdKwKbgmTGfqHGOlQuGpwSu7SFodUaewaC_hn8cgJVvjU0YTV0-6xveAOnf4whYM8qy46nzHJykk08k8Xv0C8J9nE_Cia9mChnM9KFovZHw&amp;__tn__=-%5dK-R"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groups/329572387065511/user/100000195897191/?__cft__%5b0%5d=AZVQt4Lpyg88nmnWo8pNb_3a57D-MxKFNXalN9dI8AawVlda7ZDXMv039kdCwiLz-zxmw63k4VCd9o1Hez1P3TGGjYl8F34I59AOmrRX7JGxysQmsL0j1-6y3DG3Uo-dYgIm6ER6q7bmipnQvbl4ihDZiHPWrh3jPZlpn3uF4k1F5VTD9yH59GnVQez1-eeG59g&amp;__tn__=-%5dK-R" TargetMode="External"/><Relationship Id="rId17" Type="http://schemas.openxmlformats.org/officeDocument/2006/relationships/hyperlink" Target="https://www.facebook.com/groups/329572387065511/user/100064593853461/?__cft__%5b0%5d=AZVQt4Lpyg88nmnWo8pNb_3a57D-MxKFNXalN9dI8AawVlda7ZDXMv039kdCwiLz-zxmw63k4VCd9o1Hez1P3TGGjYl8F34I59AOmrRX7JGxysQmsL0j1-6y3DG3Uo-dYgIm6ER6q7bmipnQvbl4ihDZiHPWrh3jPZlpn3uF4k1F5VTD9yH59GnVQez1-eeG59g&amp;__tn__=-%5dK-R" TargetMode="External"/><Relationship Id="rId25" Type="http://schemas.openxmlformats.org/officeDocument/2006/relationships/hyperlink" Target="https://globalcarpproducts.com/" TargetMode="External"/><Relationship Id="rId33" Type="http://schemas.openxmlformats.org/officeDocument/2006/relationships/hyperlink" Target="https://www.facebook.com/groups/329572387065511/user/100001183279791/?__cft__%5b0%5d=AZWDP8fI8exJBJp6ZPXa2KvAbNoJ87ajNp-kKhHJqaU3-rOtS1NtphhUfG11siFImGXyxCAMka4kXS-S9NSn4M3GQdKwKbgmTGfqHGOlQuGpwSu7SFodUaewaC_hn8cgJVvjU0YTV0-6xveAOnf4whYM8qy46nzHJykk08k8Xv0C8J9nE_Cia9mChnM9KFovZHw&amp;__tn__=-%5dK-R" TargetMode="External"/><Relationship Id="rId38" Type="http://schemas.openxmlformats.org/officeDocument/2006/relationships/hyperlink" Target="https://www.facebook.com/groups/329572387065511/user/773049077/?__cft__%5b0%5d=AZWDP8fI8exJBJp6ZPXa2KvAbNoJ87ajNp-kKhHJqaU3-rOtS1NtphhUfG11siFImGXyxCAMka4kXS-S9NSn4M3GQdKwKbgmTGfqHGOlQuGpwSu7SFodUaewaC_hn8cgJVvjU0YTV0-6xveAOnf4whYM8qy46nzHJykk08k8Xv0C8J9nE_Cia9mChnM9KFovZHw&amp;__tn__=-%5dK-R" TargetMode="External"/><Relationship Id="rId2" Type="http://schemas.openxmlformats.org/officeDocument/2006/relationships/numbering" Target="numbering.xml"/><Relationship Id="rId16" Type="http://schemas.openxmlformats.org/officeDocument/2006/relationships/hyperlink" Target="https://www.sportvisserijnederland.nl/actueel/nieuws/21477/vang5-sportvisserij-pakt-zwerfvuil-aan.html?fbclid=IwAR1ldOx5-nbrnJQcA_AQyt48TNCx-mkJyJy2vQ-8fER96ljDdEMLkMl4i1w" TargetMode="External"/><Relationship Id="rId20" Type="http://schemas.openxmlformats.org/officeDocument/2006/relationships/hyperlink" Target="https://www.facebook.com/houtmandevogel.nl/?__cft__%5b0%5d=AZVQt4Lpyg88nmnWo8pNb_3a57D-MxKFNXalN9dI8AawVlda7ZDXMv039kdCwiLz-zxmw63k4VCd9o1Hez1P3TGGjYl8F34I59AOmrRX7JGxysQmsL0j1-6y3DG3Uo-dYgIm6ER6q7bmipnQvbl4ihDZiHPWrh3jPZlpn3uF4k1F5VTD9yH59GnVQez1-eeG59g&amp;__tn__=kK-R" TargetMode="External"/><Relationship Id="rId29" Type="http://schemas.openxmlformats.org/officeDocument/2006/relationships/hyperlink" Target="https://www.facebook.com/groups/329572387065511/user/100001150291885/?__cft__%5b0%5d=AZWDP8fI8exJBJp6ZPXa2KvAbNoJ87ajNp-kKhHJqaU3-rOtS1NtphhUfG11siFImGXyxCAMka4kXS-S9NSn4M3GQdKwKbgmTGfqHGOlQuGpwSu7SFodUaewaC_hn8cgJVvjU0YTV0-6xveAOnf4whYM8qy46nzHJykk08k8Xv0C8J9nE_Cia9mChnM9KFovZHw&amp;__tn__=-%5dK-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329572387065511/user/100002505797393/?__cft__%5b0%5d=AZVQt4Lpyg88nmnWo8pNb_3a57D-MxKFNXalN9dI8AawVlda7ZDXMv039kdCwiLz-zxmw63k4VCd9o1Hez1P3TGGjYl8F34I59AOmrRX7JGxysQmsL0j1-6y3DG3Uo-dYgIm6ER6q7bmipnQvbl4ihDZiHPWrh3jPZlpn3uF4k1F5VTD9yH59GnVQez1-eeG59g&amp;__tn__=-%5dK-R" TargetMode="External"/><Relationship Id="rId24" Type="http://schemas.openxmlformats.org/officeDocument/2006/relationships/hyperlink" Target="https://www.facebook.com/RTWNieuwsuitWaddinxveeneo/?__cft__%5b0%5d=AZVQt4Lpyg88nmnWo8pNb_3a57D-MxKFNXalN9dI8AawVlda7ZDXMv039kdCwiLz-zxmw63k4VCd9o1Hez1P3TGGjYl8F34I59AOmrRX7JGxysQmsL0j1-6y3DG3Uo-dYgIm6ER6q7bmipnQvbl4ihDZiHPWrh3jPZlpn3uF4k1F5VTD9yH59GnVQez1-eeG59g&amp;__tn__=kK-R" TargetMode="External"/><Relationship Id="rId32" Type="http://schemas.openxmlformats.org/officeDocument/2006/relationships/hyperlink" Target="https://www.facebook.com/groups/329572387065511/user/100001832203442/?__cft__%5b0%5d=AZWDP8fI8exJBJp6ZPXa2KvAbNoJ87ajNp-kKhHJqaU3-rOtS1NtphhUfG11siFImGXyxCAMka4kXS-S9NSn4M3GQdKwKbgmTGfqHGOlQuGpwSu7SFodUaewaC_hn8cgJVvjU0YTV0-6xveAOnf4whYM8qy46nzHJykk08k8Xv0C8J9nE_Cia9mChnM9KFovZHw&amp;__tn__=-%5dK-R" TargetMode="External"/><Relationship Id="rId37" Type="http://schemas.openxmlformats.org/officeDocument/2006/relationships/hyperlink" Target="https://www.facebook.com/groups/329572387065511/user/100000195897191/?__cft__%5b0%5d=AZWDP8fI8exJBJp6ZPXa2KvAbNoJ87ajNp-kKhHJqaU3-rOtS1NtphhUfG11siFImGXyxCAMka4kXS-S9NSn4M3GQdKwKbgmTGfqHGOlQuGpwSu7SFodUaewaC_hn8cgJVvjU0YTV0-6xveAOnf4whYM8qy46nzHJykk08k8Xv0C8J9nE_Cia9mChnM9KFovZHw&amp;__tn__=-%5dK-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sportvisserijnl/?__cft__%5b0%5d=AZVQt4Lpyg88nmnWo8pNb_3a57D-MxKFNXalN9dI8AawVlda7ZDXMv039kdCwiLz-zxmw63k4VCd9o1Hez1P3TGGjYl8F34I59AOmrRX7JGxysQmsL0j1-6y3DG3Uo-dYgIm6ER6q7bmipnQvbl4ihDZiHPWrh3jPZlpn3uF4k1F5VTD9yH59GnVQez1-eeG59g&amp;__tn__=kK-R" TargetMode="External"/><Relationship Id="rId23" Type="http://schemas.openxmlformats.org/officeDocument/2006/relationships/hyperlink" Target="https://www.facebook.com/groups/329572387065511/user/100042021397282/?__cft__%5b0%5d=AZVQt4Lpyg88nmnWo8pNb_3a57D-MxKFNXalN9dI8AawVlda7ZDXMv039kdCwiLz-zxmw63k4VCd9o1Hez1P3TGGjYl8F34I59AOmrRX7JGxysQmsL0j1-6y3DG3Uo-dYgIm6ER6q7bmipnQvbl4ihDZiHPWrh3jPZlpn3uF4k1F5VTD9yH59GnVQez1-eeG59g&amp;__tn__=-%5dK-R" TargetMode="External"/><Relationship Id="rId28" Type="http://schemas.openxmlformats.org/officeDocument/2006/relationships/hyperlink" Target="https://l.facebook.com/l.php?u=https%3A%2F%2Fwww.hsvwaddinxveen.com%2Fclubblad-tussen-ruisend-riet%2F%3Ffbclid%3DIwAR1xpjsf0f7XqpKJyK4Pf_WvsqnDxTt_zJxCoroCI5or6UNPvG6HdS3OAZc&amp;h=AT01EhYRVwtmEDMUb6e_CbUshsFwevCwYywlWxZ3BorTKwXakVbdqhjLp__CfmyVWhbcp0T-waIOYfWi73Y0euPCq6T11x81yAfZBMFeQyTMElfA_KRl6NgRHaqQ4qITKhm1u8KYcIsqjIjXSDeF&amp;__tn__=-UK-R&amp;c%5b0%5d=AT0sLZepCmY5U9DLOJGhS_boyVmLUcjKOiLRncDhJtaHwLrjfO69yr5U27cx-sSB3JqH5C7FTqVgKspRsylV7lgEQsDkrSHp8LzQznf9yUjusbGYxWfOZzi1lA6sg28LQ2KG2hSxngUQ68S318UG1gxXy4lxigjjuO6DQmrlcKwY9EqH-6mgHyG8KhanBhkamDQ5XEuLxat4qLoSu43bJ7Y" TargetMode="External"/><Relationship Id="rId36" Type="http://schemas.openxmlformats.org/officeDocument/2006/relationships/hyperlink" Target="https://www.facebook.com/groups/329572387065511/user/100001653135727/?__cft__%5b0%5d=AZWDP8fI8exJBJp6ZPXa2KvAbNoJ87ajNp-kKhHJqaU3-rOtS1NtphhUfG11siFImGXyxCAMka4kXS-S9NSn4M3GQdKwKbgmTGfqHGOlQuGpwSu7SFodUaewaC_hn8cgJVvjU0YTV0-6xveAOnf4whYM8qy46nzHJykk08k8Xv0C8J9nE_Cia9mChnM9KFovZHw&amp;__tn__=-%5dK-R" TargetMode="External"/><Relationship Id="rId10" Type="http://schemas.openxmlformats.org/officeDocument/2006/relationships/chart" Target="charts/chart2.xml"/><Relationship Id="rId19" Type="http://schemas.openxmlformats.org/officeDocument/2006/relationships/hyperlink" Target="https://www.facebook.com/tandartspraktijkdeboemerang/?__cft__%5b0%5d=AZVQt4Lpyg88nmnWo8pNb_3a57D-MxKFNXalN9dI8AawVlda7ZDXMv039kdCwiLz-zxmw63k4VCd9o1Hez1P3TGGjYl8F34I59AOmrRX7JGxysQmsL0j1-6y3DG3Uo-dYgIm6ER6q7bmipnQvbl4ihDZiHPWrh3jPZlpn3uF4k1F5VTD9yH59GnVQez1-eeG59g&amp;__tn__=kK-R" TargetMode="External"/><Relationship Id="rId31" Type="http://schemas.openxmlformats.org/officeDocument/2006/relationships/hyperlink" Target="https://l.facebook.com/l.php?u=https%3A%2F%2Ftandartspraktijkdeboemerang.nl%2F%3Ffbclid%3DIwAR34dK0saATpZ5Un9_wkaw1DJqcTdMdPoQq82EPrC4y0IQppIhPYpUfYO1s&amp;h=AT3h_3wn8Nu8ekDH5Rp97XrEjyoZeJwoPCdIJ3Hl-nZcPy9_DOASHIXWyzMnMUVKD24SkbI_i30JagLno7F2zGdd4920bL6PPCcvMf4YfDqWZHr8aAVpXN3fmlUsL3gOIxrKrGtK53fq6NcQQmHR&amp;__tn__=-UK-R&amp;c%5b0%5d=AT0sLZepCmY5U9DLOJGhS_boyVmLUcjKOiLRncDhJtaHwLrjfO69yr5U27cx-sSB3JqH5C7FTqVgKspRsylV7lgEQsDkrSHp8LzQznf9yUjusbGYxWfOZzi1lA6sg28LQ2KG2hSxngUQ68S318UG1gxXy4lxigjjuO6DQmrlcKwY9EqH-6mgHyG8KhanBhkamDQ5XEuLxat4qLoSu43bJ7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facebook.com/groups/329572387065511/user/100079018542808/?__cft__%5b0%5d=AZVQt4Lpyg88nmnWo8pNb_3a57D-MxKFNXalN9dI8AawVlda7ZDXMv039kdCwiLz-zxmw63k4VCd9o1Hez1P3TGGjYl8F34I59AOmrRX7JGxysQmsL0j1-6y3DG3Uo-dYgIm6ER6q7bmipnQvbl4ihDZiHPWrh3jPZlpn3uF4k1F5VTD9yH59GnVQez1-eeG59g&amp;__tn__=-%5dK-R" TargetMode="External"/><Relationship Id="rId22" Type="http://schemas.openxmlformats.org/officeDocument/2006/relationships/hyperlink" Target="https://www.facebook.com/groups/329572387065511/user/100057255677686/?__cft__%5b0%5d=AZVQt4Lpyg88nmnWo8pNb_3a57D-MxKFNXalN9dI8AawVlda7ZDXMv039kdCwiLz-zxmw63k4VCd9o1Hez1P3TGGjYl8F34I59AOmrRX7JGxysQmsL0j1-6y3DG3Uo-dYgIm6ER6q7bmipnQvbl4ihDZiHPWrh3jPZlpn3uF4k1F5VTD9yH59GnVQez1-eeG59g&amp;__tn__=-%5dK-R" TargetMode="External"/><Relationship Id="rId27" Type="http://schemas.openxmlformats.org/officeDocument/2006/relationships/hyperlink" Target="https://cafetariadebulldog.nl/" TargetMode="External"/><Relationship Id="rId30" Type="http://schemas.openxmlformats.org/officeDocument/2006/relationships/hyperlink" Target="https://www.facebook.com/groups/329572387065511/user/100001377152824/?__cft__%5b0%5d=AZWDP8fI8exJBJp6ZPXa2KvAbNoJ87ajNp-kKhHJqaU3-rOtS1NtphhUfG11siFImGXyxCAMka4kXS-S9NSn4M3GQdKwKbgmTGfqHGOlQuGpwSu7SFodUaewaC_hn8cgJVvjU0YTV0-6xveAOnf4whYM8qy46nzHJykk08k8Xv0C8J9nE_Cia9mChnM9KFovZHw&amp;__tn__=-%5dK-R" TargetMode="External"/><Relationship Id="rId35" Type="http://schemas.openxmlformats.org/officeDocument/2006/relationships/hyperlink" Target="https://www.facebook.com/groups/329572387065511/user/100001907291749/?__cft__%5b0%5d=AZWDP8fI8exJBJp6ZPXa2KvAbNoJ87ajNp-kKhHJqaU3-rOtS1NtphhUfG11siFImGXyxCAMka4kXS-S9NSn4M3GQdKwKbgmTGfqHGOlQuGpwSu7SFodUaewaC_hn8cgJVvjU0YTV0-6xveAOnf4whYM8qy46nzHJykk08k8Xv0C8J9nE_Cia9mChnM9KFovZHw&amp;__tn__=-%5dK-R"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vwaddinxveen.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Nieuwsberichten </a:t>
            </a:r>
          </a:p>
          <a:p>
            <a:pPr>
              <a:defRPr/>
            </a:pPr>
            <a:r>
              <a:rPr lang="nl-NL"/>
              <a:t>Website, Facebook en Instagram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Wesbite berichten</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pt idx="3">
                  <c:v>2022</c:v>
                </c:pt>
              </c:numCache>
            </c:numRef>
          </c:cat>
          <c:val>
            <c:numRef>
              <c:f>Blad1!$B$2:$B$5</c:f>
              <c:numCache>
                <c:formatCode>General</c:formatCode>
                <c:ptCount val="4"/>
                <c:pt idx="0">
                  <c:v>27</c:v>
                </c:pt>
                <c:pt idx="1">
                  <c:v>13</c:v>
                </c:pt>
                <c:pt idx="2">
                  <c:v>14</c:v>
                </c:pt>
                <c:pt idx="3">
                  <c:v>12</c:v>
                </c:pt>
              </c:numCache>
            </c:numRef>
          </c:val>
          <c:smooth val="0"/>
          <c:extLst>
            <c:ext xmlns:c16="http://schemas.microsoft.com/office/drawing/2014/chart" uri="{C3380CC4-5D6E-409C-BE32-E72D297353CC}">
              <c16:uniqueId val="{00000000-DCA8-4F66-8FFC-B7AF11909D20}"/>
            </c:ext>
          </c:extLst>
        </c:ser>
        <c:ser>
          <c:idx val="1"/>
          <c:order val="1"/>
          <c:tx>
            <c:strRef>
              <c:f>Blad1!$C$1</c:f>
              <c:strCache>
                <c:ptCount val="1"/>
                <c:pt idx="0">
                  <c:v>Fb HSV</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pt idx="3">
                  <c:v>2022</c:v>
                </c:pt>
              </c:numCache>
            </c:numRef>
          </c:cat>
          <c:val>
            <c:numRef>
              <c:f>Blad1!$C$2:$C$5</c:f>
              <c:numCache>
                <c:formatCode>General</c:formatCode>
                <c:ptCount val="4"/>
                <c:pt idx="0">
                  <c:v>120</c:v>
                </c:pt>
                <c:pt idx="1">
                  <c:v>106</c:v>
                </c:pt>
                <c:pt idx="2">
                  <c:v>200</c:v>
                </c:pt>
                <c:pt idx="3">
                  <c:v>110</c:v>
                </c:pt>
              </c:numCache>
            </c:numRef>
          </c:val>
          <c:smooth val="0"/>
          <c:extLst>
            <c:ext xmlns:c16="http://schemas.microsoft.com/office/drawing/2014/chart" uri="{C3380CC4-5D6E-409C-BE32-E72D297353CC}">
              <c16:uniqueId val="{00000001-DCA8-4F66-8FFC-B7AF11909D20}"/>
            </c:ext>
          </c:extLst>
        </c:ser>
        <c:ser>
          <c:idx val="2"/>
          <c:order val="2"/>
          <c:tx>
            <c:strRef>
              <c:f>Blad1!$D$1</c:f>
              <c:strCache>
                <c:ptCount val="1"/>
                <c:pt idx="0">
                  <c:v>Fb KCW</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pt idx="3">
                  <c:v>2022</c:v>
                </c:pt>
              </c:numCache>
            </c:numRef>
          </c:cat>
          <c:val>
            <c:numRef>
              <c:f>Blad1!$D$2:$D$5</c:f>
              <c:numCache>
                <c:formatCode>General</c:formatCode>
                <c:ptCount val="4"/>
                <c:pt idx="0">
                  <c:v>160</c:v>
                </c:pt>
                <c:pt idx="1">
                  <c:v>177</c:v>
                </c:pt>
                <c:pt idx="2">
                  <c:v>214</c:v>
                </c:pt>
                <c:pt idx="3">
                  <c:v>158</c:v>
                </c:pt>
              </c:numCache>
            </c:numRef>
          </c:val>
          <c:smooth val="0"/>
          <c:extLst>
            <c:ext xmlns:c16="http://schemas.microsoft.com/office/drawing/2014/chart" uri="{C3380CC4-5D6E-409C-BE32-E72D297353CC}">
              <c16:uniqueId val="{00000002-DCA8-4F66-8FFC-B7AF11909D20}"/>
            </c:ext>
          </c:extLst>
        </c:ser>
        <c:ser>
          <c:idx val="3"/>
          <c:order val="3"/>
          <c:tx>
            <c:strRef>
              <c:f>Blad1!$E$1</c:f>
              <c:strCache>
                <c:ptCount val="1"/>
                <c:pt idx="0">
                  <c:v>Instagram</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pt idx="3">
                  <c:v>2022</c:v>
                </c:pt>
              </c:numCache>
            </c:numRef>
          </c:cat>
          <c:val>
            <c:numRef>
              <c:f>Blad1!$E$2:$E$5</c:f>
              <c:numCache>
                <c:formatCode>General</c:formatCode>
                <c:ptCount val="4"/>
                <c:pt idx="1">
                  <c:v>32</c:v>
                </c:pt>
                <c:pt idx="2">
                  <c:v>16</c:v>
                </c:pt>
                <c:pt idx="3">
                  <c:v>27</c:v>
                </c:pt>
              </c:numCache>
            </c:numRef>
          </c:val>
          <c:smooth val="0"/>
          <c:extLst>
            <c:ext xmlns:c16="http://schemas.microsoft.com/office/drawing/2014/chart" uri="{C3380CC4-5D6E-409C-BE32-E72D297353CC}">
              <c16:uniqueId val="{00000003-DCA8-4F66-8FFC-B7AF11909D20}"/>
            </c:ext>
          </c:extLst>
        </c:ser>
        <c:ser>
          <c:idx val="4"/>
          <c:order val="4"/>
          <c:tx>
            <c:strRef>
              <c:f>Blad1!$F$1</c:f>
              <c:strCache>
                <c:ptCount val="1"/>
                <c:pt idx="0">
                  <c:v>Fb Roofvis</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pt idx="3">
                  <c:v>2022</c:v>
                </c:pt>
              </c:numCache>
            </c:numRef>
          </c:cat>
          <c:val>
            <c:numRef>
              <c:f>Blad1!$F$2:$F$5</c:f>
              <c:numCache>
                <c:formatCode>General</c:formatCode>
                <c:ptCount val="4"/>
                <c:pt idx="3">
                  <c:v>51</c:v>
                </c:pt>
              </c:numCache>
            </c:numRef>
          </c:val>
          <c:smooth val="0"/>
          <c:extLst>
            <c:ext xmlns:c16="http://schemas.microsoft.com/office/drawing/2014/chart" uri="{C3380CC4-5D6E-409C-BE32-E72D297353CC}">
              <c16:uniqueId val="{00000000-5D4A-4710-A740-E6A8B96A00B6}"/>
            </c:ext>
          </c:extLst>
        </c:ser>
        <c:dLbls>
          <c:dLblPos val="ctr"/>
          <c:showLegendKey val="0"/>
          <c:showVal val="1"/>
          <c:showCatName val="0"/>
          <c:showSerName val="0"/>
          <c:showPercent val="0"/>
          <c:showBubbleSize val="0"/>
        </c:dLbls>
        <c:marker val="1"/>
        <c:smooth val="0"/>
        <c:axId val="994500584"/>
        <c:axId val="994506160"/>
      </c:lineChart>
      <c:catAx>
        <c:axId val="994500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994506160"/>
        <c:crosses val="autoZero"/>
        <c:auto val="1"/>
        <c:lblAlgn val="ctr"/>
        <c:lblOffset val="100"/>
        <c:noMultiLvlLbl val="0"/>
      </c:catAx>
      <c:valAx>
        <c:axId val="9945061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945005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Volgers </a:t>
            </a:r>
          </a:p>
          <a:p>
            <a:pPr>
              <a:defRPr/>
            </a:pPr>
            <a:r>
              <a:rPr lang="nl-NL"/>
              <a:t>Facebook en Instagram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Fb HSV</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pt idx="3">
                  <c:v>2022</c:v>
                </c:pt>
              </c:numCache>
            </c:numRef>
          </c:cat>
          <c:val>
            <c:numRef>
              <c:f>Blad1!$B$2:$B$5</c:f>
              <c:numCache>
                <c:formatCode>General</c:formatCode>
                <c:ptCount val="4"/>
                <c:pt idx="0">
                  <c:v>88</c:v>
                </c:pt>
                <c:pt idx="1">
                  <c:v>167</c:v>
                </c:pt>
                <c:pt idx="2">
                  <c:v>195</c:v>
                </c:pt>
                <c:pt idx="3">
                  <c:v>267</c:v>
                </c:pt>
              </c:numCache>
            </c:numRef>
          </c:val>
          <c:smooth val="0"/>
          <c:extLst>
            <c:ext xmlns:c16="http://schemas.microsoft.com/office/drawing/2014/chart" uri="{C3380CC4-5D6E-409C-BE32-E72D297353CC}">
              <c16:uniqueId val="{00000000-DE38-4E12-A407-0F5DD14373A1}"/>
            </c:ext>
          </c:extLst>
        </c:ser>
        <c:ser>
          <c:idx val="1"/>
          <c:order val="1"/>
          <c:tx>
            <c:strRef>
              <c:f>Blad1!$C$1</c:f>
              <c:strCache>
                <c:ptCount val="1"/>
                <c:pt idx="0">
                  <c:v>Fb KCW</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pt idx="3">
                  <c:v>2022</c:v>
                </c:pt>
              </c:numCache>
            </c:numRef>
          </c:cat>
          <c:val>
            <c:numRef>
              <c:f>Blad1!$C$2:$C$5</c:f>
              <c:numCache>
                <c:formatCode>General</c:formatCode>
                <c:ptCount val="4"/>
                <c:pt idx="0">
                  <c:v>174</c:v>
                </c:pt>
                <c:pt idx="1">
                  <c:v>195</c:v>
                </c:pt>
                <c:pt idx="2">
                  <c:v>220</c:v>
                </c:pt>
                <c:pt idx="3">
                  <c:v>231</c:v>
                </c:pt>
              </c:numCache>
            </c:numRef>
          </c:val>
          <c:smooth val="0"/>
          <c:extLst>
            <c:ext xmlns:c16="http://schemas.microsoft.com/office/drawing/2014/chart" uri="{C3380CC4-5D6E-409C-BE32-E72D297353CC}">
              <c16:uniqueId val="{00000001-DE38-4E12-A407-0F5DD14373A1}"/>
            </c:ext>
          </c:extLst>
        </c:ser>
        <c:ser>
          <c:idx val="2"/>
          <c:order val="2"/>
          <c:tx>
            <c:strRef>
              <c:f>Blad1!$D$1</c:f>
              <c:strCache>
                <c:ptCount val="1"/>
                <c:pt idx="0">
                  <c:v>Instagram</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pt idx="3">
                  <c:v>2022</c:v>
                </c:pt>
              </c:numCache>
            </c:numRef>
          </c:cat>
          <c:val>
            <c:numRef>
              <c:f>Blad1!$D$2:$D$5</c:f>
              <c:numCache>
                <c:formatCode>General</c:formatCode>
                <c:ptCount val="4"/>
                <c:pt idx="1">
                  <c:v>75</c:v>
                </c:pt>
                <c:pt idx="2">
                  <c:v>129</c:v>
                </c:pt>
                <c:pt idx="3">
                  <c:v>153</c:v>
                </c:pt>
              </c:numCache>
            </c:numRef>
          </c:val>
          <c:smooth val="0"/>
          <c:extLst>
            <c:ext xmlns:c16="http://schemas.microsoft.com/office/drawing/2014/chart" uri="{C3380CC4-5D6E-409C-BE32-E72D297353CC}">
              <c16:uniqueId val="{00000002-DE38-4E12-A407-0F5DD14373A1}"/>
            </c:ext>
          </c:extLst>
        </c:ser>
        <c:ser>
          <c:idx val="3"/>
          <c:order val="3"/>
          <c:tx>
            <c:strRef>
              <c:f>Blad1!$E$1</c:f>
              <c:strCache>
                <c:ptCount val="1"/>
                <c:pt idx="0">
                  <c:v>Fb Roofvis</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Blad1!$A$2:$A$5</c:f>
              <c:numCache>
                <c:formatCode>General</c:formatCode>
                <c:ptCount val="4"/>
                <c:pt idx="0">
                  <c:v>2019</c:v>
                </c:pt>
                <c:pt idx="1">
                  <c:v>2020</c:v>
                </c:pt>
                <c:pt idx="2">
                  <c:v>2021</c:v>
                </c:pt>
                <c:pt idx="3">
                  <c:v>2022</c:v>
                </c:pt>
              </c:numCache>
            </c:numRef>
          </c:cat>
          <c:val>
            <c:numRef>
              <c:f>Blad1!$E$2:$E$5</c:f>
              <c:numCache>
                <c:formatCode>General</c:formatCode>
                <c:ptCount val="4"/>
              </c:numCache>
            </c:numRef>
          </c:val>
          <c:smooth val="0"/>
          <c:extLst>
            <c:ext xmlns:c16="http://schemas.microsoft.com/office/drawing/2014/chart" uri="{C3380CC4-5D6E-409C-BE32-E72D297353CC}">
              <c16:uniqueId val="{00000000-3D81-4DBD-BF88-385B2B5B015C}"/>
            </c:ext>
          </c:extLst>
        </c:ser>
        <c:dLbls>
          <c:dLblPos val="ctr"/>
          <c:showLegendKey val="0"/>
          <c:showVal val="1"/>
          <c:showCatName val="0"/>
          <c:showSerName val="0"/>
          <c:showPercent val="0"/>
          <c:showBubbleSize val="0"/>
        </c:dLbls>
        <c:marker val="1"/>
        <c:smooth val="0"/>
        <c:axId val="642974320"/>
        <c:axId val="642977272"/>
      </c:lineChart>
      <c:catAx>
        <c:axId val="642974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642977272"/>
        <c:crosses val="autoZero"/>
        <c:auto val="1"/>
        <c:lblAlgn val="ctr"/>
        <c:lblOffset val="100"/>
        <c:noMultiLvlLbl val="0"/>
      </c:catAx>
      <c:valAx>
        <c:axId val="6429772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429743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Ledenontwikkelingen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Jeugd</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Blad1!$B$2:$B$10</c:f>
              <c:numCache>
                <c:formatCode>General</c:formatCode>
                <c:ptCount val="9"/>
                <c:pt idx="0">
                  <c:v>180</c:v>
                </c:pt>
                <c:pt idx="1">
                  <c:v>155</c:v>
                </c:pt>
                <c:pt idx="2">
                  <c:v>150</c:v>
                </c:pt>
                <c:pt idx="3">
                  <c:v>135</c:v>
                </c:pt>
                <c:pt idx="4">
                  <c:v>138</c:v>
                </c:pt>
                <c:pt idx="5">
                  <c:v>100</c:v>
                </c:pt>
                <c:pt idx="6">
                  <c:v>140</c:v>
                </c:pt>
                <c:pt idx="7">
                  <c:v>122</c:v>
                </c:pt>
                <c:pt idx="8">
                  <c:v>116</c:v>
                </c:pt>
              </c:numCache>
            </c:numRef>
          </c:val>
          <c:smooth val="0"/>
          <c:extLst>
            <c:ext xmlns:c16="http://schemas.microsoft.com/office/drawing/2014/chart" uri="{C3380CC4-5D6E-409C-BE32-E72D297353CC}">
              <c16:uniqueId val="{00000000-A0EE-4FB3-BC30-15FB6D2A746D}"/>
            </c:ext>
          </c:extLst>
        </c:ser>
        <c:ser>
          <c:idx val="1"/>
          <c:order val="1"/>
          <c:tx>
            <c:strRef>
              <c:f>Blad1!$C$1</c:f>
              <c:strCache>
                <c:ptCount val="1"/>
                <c:pt idx="0">
                  <c:v>Extra pas</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Blad1!$C$2:$C$10</c:f>
              <c:numCache>
                <c:formatCode>General</c:formatCode>
                <c:ptCount val="9"/>
                <c:pt idx="0">
                  <c:v>90</c:v>
                </c:pt>
                <c:pt idx="1">
                  <c:v>95</c:v>
                </c:pt>
                <c:pt idx="2">
                  <c:v>110</c:v>
                </c:pt>
                <c:pt idx="3">
                  <c:v>118</c:v>
                </c:pt>
                <c:pt idx="4">
                  <c:v>120</c:v>
                </c:pt>
                <c:pt idx="5">
                  <c:v>110</c:v>
                </c:pt>
                <c:pt idx="6">
                  <c:v>175</c:v>
                </c:pt>
                <c:pt idx="7">
                  <c:v>206</c:v>
                </c:pt>
                <c:pt idx="8">
                  <c:v>193</c:v>
                </c:pt>
              </c:numCache>
            </c:numRef>
          </c:val>
          <c:smooth val="0"/>
          <c:extLst>
            <c:ext xmlns:c16="http://schemas.microsoft.com/office/drawing/2014/chart" uri="{C3380CC4-5D6E-409C-BE32-E72D297353CC}">
              <c16:uniqueId val="{00000001-A0EE-4FB3-BC30-15FB6D2A746D}"/>
            </c:ext>
          </c:extLst>
        </c:ser>
        <c:ser>
          <c:idx val="2"/>
          <c:order val="2"/>
          <c:tx>
            <c:strRef>
              <c:f>Blad1!$D$1</c:f>
              <c:strCache>
                <c:ptCount val="1"/>
                <c:pt idx="0">
                  <c:v>Hoofdpas</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Blad1!$D$2:$D$10</c:f>
              <c:numCache>
                <c:formatCode>General</c:formatCode>
                <c:ptCount val="9"/>
                <c:pt idx="0">
                  <c:v>800</c:v>
                </c:pt>
                <c:pt idx="1">
                  <c:v>810</c:v>
                </c:pt>
                <c:pt idx="2">
                  <c:v>950</c:v>
                </c:pt>
                <c:pt idx="3">
                  <c:v>960</c:v>
                </c:pt>
                <c:pt idx="4">
                  <c:v>1080</c:v>
                </c:pt>
                <c:pt idx="5">
                  <c:v>950</c:v>
                </c:pt>
                <c:pt idx="6">
                  <c:v>1010</c:v>
                </c:pt>
                <c:pt idx="7">
                  <c:v>1082</c:v>
                </c:pt>
                <c:pt idx="8">
                  <c:v>1126</c:v>
                </c:pt>
              </c:numCache>
            </c:numRef>
          </c:val>
          <c:smooth val="0"/>
          <c:extLst>
            <c:ext xmlns:c16="http://schemas.microsoft.com/office/drawing/2014/chart" uri="{C3380CC4-5D6E-409C-BE32-E72D297353CC}">
              <c16:uniqueId val="{00000002-A0EE-4FB3-BC30-15FB6D2A746D}"/>
            </c:ext>
          </c:extLst>
        </c:ser>
        <c:ser>
          <c:idx val="3"/>
          <c:order val="3"/>
          <c:tx>
            <c:strRef>
              <c:f>Blad1!$E$1</c:f>
              <c:strCache>
                <c:ptCount val="1"/>
                <c:pt idx="0">
                  <c:v>Totaal</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Blad1!$E$2:$E$10</c:f>
              <c:numCache>
                <c:formatCode>General</c:formatCode>
                <c:ptCount val="9"/>
                <c:pt idx="0">
                  <c:v>1070</c:v>
                </c:pt>
                <c:pt idx="1">
                  <c:v>1060</c:v>
                </c:pt>
                <c:pt idx="2">
                  <c:v>1210</c:v>
                </c:pt>
                <c:pt idx="3">
                  <c:v>1213</c:v>
                </c:pt>
                <c:pt idx="4">
                  <c:v>1338</c:v>
                </c:pt>
                <c:pt idx="5">
                  <c:v>1160</c:v>
                </c:pt>
                <c:pt idx="6">
                  <c:v>1325</c:v>
                </c:pt>
                <c:pt idx="7">
                  <c:v>1410</c:v>
                </c:pt>
                <c:pt idx="8">
                  <c:v>1430</c:v>
                </c:pt>
              </c:numCache>
            </c:numRef>
          </c:val>
          <c:smooth val="0"/>
          <c:extLst>
            <c:ext xmlns:c16="http://schemas.microsoft.com/office/drawing/2014/chart" uri="{C3380CC4-5D6E-409C-BE32-E72D297353CC}">
              <c16:uniqueId val="{00000004-A0EE-4FB3-BC30-15FB6D2A746D}"/>
            </c:ext>
          </c:extLst>
        </c:ser>
        <c:dLbls>
          <c:dLblPos val="ctr"/>
          <c:showLegendKey val="0"/>
          <c:showVal val="1"/>
          <c:showCatName val="0"/>
          <c:showSerName val="0"/>
          <c:showPercent val="0"/>
          <c:showBubbleSize val="0"/>
        </c:dLbls>
        <c:marker val="1"/>
        <c:smooth val="0"/>
        <c:axId val="739660856"/>
        <c:axId val="739661512"/>
      </c:lineChart>
      <c:catAx>
        <c:axId val="7396608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739661512"/>
        <c:crosses val="autoZero"/>
        <c:auto val="1"/>
        <c:lblAlgn val="ctr"/>
        <c:lblOffset val="100"/>
        <c:noMultiLvlLbl val="0"/>
      </c:catAx>
      <c:valAx>
        <c:axId val="7396615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396608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5543-0CC6-4836-B7F1-CC6FA97E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5848</Words>
  <Characters>39665</Characters>
  <Application>Microsoft Office Word</Application>
  <DocSecurity>0</DocSecurity>
  <Lines>330</Lines>
  <Paragraphs>90</Paragraphs>
  <ScaleCrop>false</ScaleCrop>
  <HeadingPairs>
    <vt:vector size="2" baseType="variant">
      <vt:variant>
        <vt:lpstr>Titel</vt:lpstr>
      </vt:variant>
      <vt:variant>
        <vt:i4>1</vt:i4>
      </vt:variant>
    </vt:vector>
  </HeadingPairs>
  <TitlesOfParts>
    <vt:vector size="1" baseType="lpstr">
      <vt:lpstr>Alleen logo</vt:lpstr>
    </vt:vector>
  </TitlesOfParts>
  <Company>CloudedHosting</Company>
  <LinksUpToDate>false</LinksUpToDate>
  <CharactersWithSpaces>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Alleen logo</dc:title>
  <dc:subject/>
  <dc:creator>Peter Loef</dc:creator>
  <cp:keywords>181115</cp:keywords>
  <dc:description/>
  <cp:lastModifiedBy>Peter Loef</cp:lastModifiedBy>
  <cp:revision>4</cp:revision>
  <cp:lastPrinted>2014-02-12T10:07:00Z</cp:lastPrinted>
  <dcterms:created xsi:type="dcterms:W3CDTF">2023-03-15T20:14:00Z</dcterms:created>
  <dcterms:modified xsi:type="dcterms:W3CDTF">2023-03-20T19:53:00Z</dcterms:modified>
</cp:coreProperties>
</file>